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B2" w:rsidRDefault="009E06B2">
      <w:pPr>
        <w:jc w:val="center"/>
      </w:pPr>
      <w:r>
        <w:t>DISCLAIMER</w:t>
      </w:r>
    </w:p>
    <w:p w:rsidR="009E06B2" w:rsidRDefault="009E06B2"/>
    <w:p w:rsidR="009E06B2" w:rsidRDefault="009E06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06B2" w:rsidRDefault="009E06B2"/>
    <w:p w:rsidR="009E06B2" w:rsidRDefault="009E06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06B2" w:rsidRDefault="009E06B2"/>
    <w:p w:rsidR="009E06B2" w:rsidRDefault="009E06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06B2" w:rsidRDefault="009E06B2"/>
    <w:p w:rsidR="009E06B2" w:rsidRDefault="009E06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06B2" w:rsidRDefault="009E06B2"/>
    <w:p w:rsidR="009E06B2" w:rsidRDefault="009E06B2">
      <w:pPr>
        <w:rPr>
          <w:rFonts w:cs="Times New Roman"/>
        </w:rPr>
      </w:pPr>
      <w:r>
        <w:rPr>
          <w:rFonts w:cs="Times New Roman"/>
        </w:rPr>
        <w:br w:type="page"/>
      </w:r>
    </w:p>
    <w:p w:rsid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71D5">
        <w:rPr>
          <w:rFonts w:cs="Times New Roman"/>
        </w:rPr>
        <w:t>CHAPTER 35.</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71D5">
        <w:rPr>
          <w:rFonts w:cs="Times New Roman"/>
        </w:rPr>
        <w:t xml:space="preserve"> EMPLOYMENT AND WORKFORCE</w:t>
      </w:r>
      <w:r w:rsidR="00BF71D5" w:rsidRPr="00BF71D5">
        <w:rPr>
          <w:rFonts w:cs="Times New Roman"/>
        </w:rPr>
        <w:noBreakHyphen/>
      </w:r>
      <w:r w:rsidR="00BF71D5" w:rsidRPr="00BF71D5">
        <w:rPr>
          <w:rFonts w:cs="Times New Roman"/>
        </w:rPr>
        <w:noBreakHyphen/>
      </w:r>
      <w:r w:rsidRPr="00BF71D5">
        <w:rPr>
          <w:rFonts w:cs="Times New Roman"/>
        </w:rPr>
        <w:t>BENEFITS AND CLAIMS THEREFOR</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0DC" w:rsidRPr="00BF71D5">
        <w:rPr>
          <w:rFonts w:cs="Times New Roman"/>
        </w:rPr>
        <w:t>1.</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71D5">
        <w:rPr>
          <w:rFonts w:cs="Times New Roman"/>
        </w:rPr>
        <w:t xml:space="preserve"> REGULAR BENEFITS</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10.</w:t>
      </w:r>
      <w:r w:rsidR="00B000DC" w:rsidRPr="00BF71D5">
        <w:rPr>
          <w:rFonts w:cs="Times New Roman"/>
        </w:rPr>
        <w:t xml:space="preserve"> Payment of benefits generally.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Benefits shall become payable from the fund to any individual who is unemployed and eligible for benefits.  Except as provided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20 benefits based on service in employment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Commission may prescribe.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20.</w:t>
      </w:r>
      <w:r w:rsidR="00B000DC" w:rsidRPr="00BF71D5">
        <w:rPr>
          <w:rFonts w:cs="Times New Roman"/>
        </w:rPr>
        <w:t xml:space="preserve"> Payment of benefits based on certain services in schools or institutions of higher education.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Benefits based on service in an instructional, research, or principal administrative capacity in an institution of higher education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290 or educational institution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BF71D5" w:rsidRPr="00BF71D5">
        <w:rPr>
          <w:rFonts w:cs="Times New Roman"/>
        </w:rPr>
        <w:t>’</w:t>
      </w:r>
      <w:r w:rsidRPr="00BF71D5">
        <w:rPr>
          <w:rFonts w:cs="Times New Roman"/>
        </w:rPr>
        <w:t xml:space="preserve">s contract, if the individual has a contract or a reasonable assurance that the individual will perform services in this capacity for both these academic years or both these terms.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w:t>
      </w:r>
      <w:r w:rsidRPr="00BF71D5">
        <w:rPr>
          <w:rFonts w:cs="Times New Roman"/>
        </w:rPr>
        <w:lastRenderedPageBreak/>
        <w:t xml:space="preserve">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With respect to any services described in subsections (1) and (2) of this section, benefits are not payable on the basis of services in any such capacities as specified in subsections (1) and (2) of this section to any individual who performed these services in an educational institution or institution of higher education while in the employ of an educational service agency.  For purposes of this section, </w:t>
      </w:r>
      <w:r w:rsidR="00BF71D5" w:rsidRPr="00BF71D5">
        <w:rPr>
          <w:rFonts w:cs="Times New Roman"/>
        </w:rPr>
        <w:t>“</w:t>
      </w:r>
      <w:r w:rsidRPr="00BF71D5">
        <w:rPr>
          <w:rFonts w:cs="Times New Roman"/>
        </w:rPr>
        <w:t>educational service agency</w:t>
      </w:r>
      <w:r w:rsidR="00BF71D5" w:rsidRPr="00BF71D5">
        <w:rPr>
          <w:rFonts w:cs="Times New Roman"/>
        </w:rPr>
        <w:t>”</w:t>
      </w:r>
      <w:r w:rsidRPr="00BF71D5">
        <w:rPr>
          <w:rFonts w:cs="Times New Roman"/>
        </w:rPr>
        <w:t xml:space="preserve"> means a governmental agency or governmental entity which is established and operated exclusively for the purpose of providing these services to one or more educational institutions.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(5) With respect to any services described in subsections (1), (2), and (4),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(6) In this section </w:t>
      </w:r>
      <w:r w:rsidR="00BF71D5" w:rsidRPr="00BF71D5">
        <w:rPr>
          <w:rFonts w:cs="Times New Roman"/>
        </w:rPr>
        <w:t>“</w:t>
      </w:r>
      <w:r w:rsidRPr="00BF71D5">
        <w:rPr>
          <w:rFonts w:cs="Times New Roman"/>
        </w:rPr>
        <w:t>reasonable assurance</w:t>
      </w:r>
      <w:r w:rsidR="00BF71D5" w:rsidRPr="00BF71D5">
        <w:rPr>
          <w:rFonts w:cs="Times New Roman"/>
        </w:rPr>
        <w:t>”</w:t>
      </w:r>
      <w:r w:rsidRPr="00BF71D5">
        <w:rPr>
          <w:rFonts w:cs="Times New Roman"/>
        </w:rPr>
        <w:t xml:space="preserve"> means a written, verbal, or implied agreement that the employee will perform services in the same capacity during the ensuing academic year or term.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30.</w:t>
      </w:r>
      <w:r w:rsidR="00B000DC" w:rsidRPr="00BF71D5">
        <w:rPr>
          <w:rFonts w:cs="Times New Roman"/>
        </w:rPr>
        <w:t xml:space="preserve"> Payment of benefits in case of death.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When a benefit due an individual has been unpaid at the time of death and the estate of the individual has not been administered in the probate court within sixty days after the time of death, the department may pay benefit amounts the deceased may have been entitled to: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the surviving wife or husband and, if there is none;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the minor children and, if there are none;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the adult children and, if there are none;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the parents of the deceased and, if there are none;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(5) a person dependent on the deceased.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If there is no person within those classifications, the payments due the deceased must lapse and revert to the unemployment trust fund.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Payment to a responsible adult with whom minor children are making their home, upon a written pledge to use the payment for the benefit of these minors, is considered proper and legal payment to the minor children without the requirement of formal appointment of a guardian.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40.</w:t>
      </w:r>
      <w:r w:rsidR="00B000DC" w:rsidRPr="00BF71D5">
        <w:rPr>
          <w:rFonts w:cs="Times New Roman"/>
        </w:rPr>
        <w:t xml:space="preserve"> Weekly benefit amount.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&lt; Section effective until January 1, 2011.  See, also, section effective January 1, 2011. &gt;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An insured worker</w:t>
      </w:r>
      <w:r w:rsidR="00BF71D5" w:rsidRPr="00BF71D5">
        <w:rPr>
          <w:rFonts w:cs="Times New Roman"/>
        </w:rPr>
        <w:t>’</w:t>
      </w:r>
      <w:r w:rsidRPr="00BF71D5">
        <w:rPr>
          <w:rFonts w:cs="Times New Roman"/>
        </w:rPr>
        <w:t xml:space="preserve">s weekly benefit amount is fifty percent of his weekly average wage,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140, and the weekly benefit amount, if not a multiple of one dollar, must be computed to the next lower multiple of one dollar.  However, no insured worker</w:t>
      </w:r>
      <w:r w:rsidR="00BF71D5" w:rsidRPr="00BF71D5">
        <w:rPr>
          <w:rFonts w:cs="Times New Roman"/>
        </w:rPr>
        <w:t>’</w:t>
      </w:r>
      <w:r w:rsidRPr="00BF71D5">
        <w:rPr>
          <w:rFonts w:cs="Times New Roman"/>
        </w:rPr>
        <w:t>s weekly benefit amount may be less than twenty dollars nor greater than sixty</w:t>
      </w:r>
      <w:r w:rsidR="00BF71D5" w:rsidRPr="00BF71D5">
        <w:rPr>
          <w:rFonts w:cs="Times New Roman"/>
        </w:rPr>
        <w:noBreakHyphen/>
      </w:r>
      <w:r w:rsidRPr="00BF71D5">
        <w:rPr>
          <w:rFonts w:cs="Times New Roman"/>
        </w:rPr>
        <w:t>six and two</w:t>
      </w:r>
      <w:r w:rsidR="00BF71D5" w:rsidRPr="00BF71D5">
        <w:rPr>
          <w:rFonts w:cs="Times New Roman"/>
        </w:rPr>
        <w:noBreakHyphen/>
      </w:r>
      <w:r w:rsidRPr="00BF71D5">
        <w:rPr>
          <w:rFonts w:cs="Times New Roman"/>
        </w:rPr>
        <w:t>thirds percent of the statewide average weekly wage most recently computed before the beginning of the individual</w:t>
      </w:r>
      <w:r w:rsidR="00BF71D5" w:rsidRPr="00BF71D5">
        <w:rPr>
          <w:rFonts w:cs="Times New Roman"/>
        </w:rPr>
        <w:t>’</w:t>
      </w:r>
      <w:r w:rsidRPr="00BF71D5">
        <w:rPr>
          <w:rFonts w:cs="Times New Roman"/>
        </w:rPr>
        <w:t xml:space="preserve">s benefit year.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40.</w:t>
      </w:r>
      <w:r w:rsidR="00B000DC" w:rsidRPr="00BF71D5">
        <w:rPr>
          <w:rFonts w:cs="Times New Roman"/>
        </w:rPr>
        <w:t xml:space="preserve"> Weekly benefit amount.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&lt; Section effective January 1, 2011.  See, also, section effective until January 1, 2011 . &gt;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An insured worker</w:t>
      </w:r>
      <w:r w:rsidR="00BF71D5" w:rsidRPr="00BF71D5">
        <w:rPr>
          <w:rFonts w:cs="Times New Roman"/>
        </w:rPr>
        <w:t>’</w:t>
      </w:r>
      <w:r w:rsidRPr="00BF71D5">
        <w:rPr>
          <w:rFonts w:cs="Times New Roman"/>
        </w:rPr>
        <w:t>s weekly benefit amount is fifty percent of his weekly average wage, as defined in Section 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140, and the weekly benefit amount, if not a multiple of one dollar, must be computed to the next lower multiple of one dollar.  However, no insured worker</w:t>
      </w:r>
      <w:r w:rsidR="00BF71D5" w:rsidRPr="00BF71D5">
        <w:rPr>
          <w:rFonts w:cs="Times New Roman"/>
        </w:rPr>
        <w:t>’</w:t>
      </w:r>
      <w:r w:rsidRPr="00BF71D5">
        <w:rPr>
          <w:rFonts w:cs="Times New Roman"/>
        </w:rPr>
        <w:t>s weekly benefit amount may be less than forty</w:t>
      </w:r>
      <w:r w:rsidR="00BF71D5" w:rsidRPr="00BF71D5">
        <w:rPr>
          <w:rFonts w:cs="Times New Roman"/>
        </w:rPr>
        <w:noBreakHyphen/>
      </w:r>
      <w:r w:rsidRPr="00BF71D5">
        <w:rPr>
          <w:rFonts w:cs="Times New Roman"/>
        </w:rPr>
        <w:t>two dollars nor greater than sixty</w:t>
      </w:r>
      <w:r w:rsidR="00BF71D5" w:rsidRPr="00BF71D5">
        <w:rPr>
          <w:rFonts w:cs="Times New Roman"/>
        </w:rPr>
        <w:noBreakHyphen/>
      </w:r>
      <w:r w:rsidRPr="00BF71D5">
        <w:rPr>
          <w:rFonts w:cs="Times New Roman"/>
        </w:rPr>
        <w:t>six and two</w:t>
      </w:r>
      <w:r w:rsidR="00BF71D5" w:rsidRPr="00BF71D5">
        <w:rPr>
          <w:rFonts w:cs="Times New Roman"/>
        </w:rPr>
        <w:noBreakHyphen/>
      </w:r>
      <w:r w:rsidRPr="00BF71D5">
        <w:rPr>
          <w:rFonts w:cs="Times New Roman"/>
        </w:rPr>
        <w:t>thirds percent of the statewide average weekly wage most recently computed before the beginning of the individual</w:t>
      </w:r>
      <w:r w:rsidR="00BF71D5" w:rsidRPr="00BF71D5">
        <w:rPr>
          <w:rFonts w:cs="Times New Roman"/>
        </w:rPr>
        <w:t>’</w:t>
      </w:r>
      <w:r w:rsidRPr="00BF71D5">
        <w:rPr>
          <w:rFonts w:cs="Times New Roman"/>
        </w:rPr>
        <w:t xml:space="preserve">s benefit year.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50.</w:t>
      </w:r>
      <w:r w:rsidR="00B000DC" w:rsidRPr="00BF71D5">
        <w:rPr>
          <w:rFonts w:cs="Times New Roman"/>
        </w:rPr>
        <w:t xml:space="preserve"> Maximum potential benefits for year.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The maximum potential benefits of any insured worker in a benefit year are the lesser of: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(1) Twenty</w:t>
      </w:r>
      <w:r w:rsidR="00BF71D5" w:rsidRPr="00BF71D5">
        <w:rPr>
          <w:rFonts w:cs="Times New Roman"/>
        </w:rPr>
        <w:noBreakHyphen/>
      </w:r>
      <w:r w:rsidRPr="00BF71D5">
        <w:rPr>
          <w:rFonts w:cs="Times New Roman"/>
        </w:rPr>
        <w:t xml:space="preserve">six times his weekly benefit amount.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One</w:t>
      </w:r>
      <w:r w:rsidR="00BF71D5" w:rsidRPr="00BF71D5">
        <w:rPr>
          <w:rFonts w:cs="Times New Roman"/>
        </w:rPr>
        <w:noBreakHyphen/>
      </w:r>
      <w:r w:rsidRPr="00BF71D5">
        <w:rPr>
          <w:rFonts w:cs="Times New Roman"/>
        </w:rPr>
        <w:t xml:space="preserve">third of his wages for insured work paid during his base period.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BF71D5" w:rsidRPr="00BF71D5">
        <w:rPr>
          <w:rFonts w:cs="Times New Roman"/>
        </w:rPr>
        <w:t>“</w:t>
      </w:r>
      <w:r w:rsidRPr="00BF71D5">
        <w:rPr>
          <w:rFonts w:cs="Times New Roman"/>
        </w:rPr>
        <w:t>insured work</w:t>
      </w:r>
      <w:r w:rsidR="00BF71D5" w:rsidRPr="00BF71D5">
        <w:rPr>
          <w:rFonts w:cs="Times New Roman"/>
        </w:rPr>
        <w:t>”</w:t>
      </w:r>
      <w:r w:rsidRPr="00BF71D5">
        <w:rPr>
          <w:rFonts w:cs="Times New Roman"/>
        </w:rPr>
        <w:t xml:space="preserve">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300 and earned wages in the employ of a single employer in an amount equal to not less than eight times the weekly benefit amount established for the individual in the preceding benefit year.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60.</w:t>
      </w:r>
      <w:r w:rsidR="00B000DC" w:rsidRPr="00BF71D5">
        <w:rPr>
          <w:rFonts w:cs="Times New Roman"/>
        </w:rPr>
        <w:t xml:space="preserve"> Weekly benefits for partial unemployment.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Each eligible individual who is unemployed in any week must be paid with respect to such week a benefit in an amount equal to his weekly benefit amount less that part of the wages (if any) payable to him with respect to such week which is in excess of one</w:t>
      </w:r>
      <w:r w:rsidR="00BF71D5" w:rsidRPr="00BF71D5">
        <w:rPr>
          <w:rFonts w:cs="Times New Roman"/>
        </w:rPr>
        <w:noBreakHyphen/>
      </w:r>
      <w:r w:rsidRPr="00BF71D5">
        <w:rPr>
          <w:rFonts w:cs="Times New Roman"/>
        </w:rPr>
        <w:t xml:space="preserve">fourth of his weekly benefit amount.  Such benefit is not a multiple of one dollar must be computed to the next lower multiple of one dollar.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65.</w:t>
      </w:r>
      <w:r w:rsidR="00B000DC" w:rsidRPr="00BF71D5">
        <w:rPr>
          <w:rFonts w:cs="Times New Roman"/>
        </w:rPr>
        <w:t xml:space="preserve"> Wages paid for previously uncovered services.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With respect to weeks of unemployment beginning on or after January 1, 1978, wages for insured work shall include wages paid for previously uncovered services.  For the purposes of this paragraph </w:t>
      </w:r>
      <w:r w:rsidR="00BF71D5" w:rsidRPr="00BF71D5">
        <w:rPr>
          <w:rFonts w:cs="Times New Roman"/>
        </w:rPr>
        <w:t>“</w:t>
      </w:r>
      <w:r w:rsidRPr="00BF71D5">
        <w:rPr>
          <w:rFonts w:cs="Times New Roman"/>
        </w:rPr>
        <w:t>previously uncovered services</w:t>
      </w:r>
      <w:r w:rsidR="00BF71D5" w:rsidRPr="00BF71D5">
        <w:rPr>
          <w:rFonts w:cs="Times New Roman"/>
        </w:rPr>
        <w:t>”</w:t>
      </w:r>
      <w:r w:rsidRPr="00BF71D5">
        <w:rPr>
          <w:rFonts w:cs="Times New Roman"/>
        </w:rPr>
        <w:t xml:space="preserve"> means services which were not employment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230, and were not services covered pursuant to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37</w:t>
      </w:r>
      <w:r w:rsidR="00BF71D5" w:rsidRPr="00BF71D5">
        <w:rPr>
          <w:rFonts w:cs="Times New Roman"/>
        </w:rPr>
        <w:noBreakHyphen/>
      </w:r>
      <w:r w:rsidRPr="00BF71D5">
        <w:rPr>
          <w:rFonts w:cs="Times New Roman"/>
        </w:rPr>
        <w:t>20 at any time during the one</w:t>
      </w:r>
      <w:r w:rsidR="00BF71D5" w:rsidRPr="00BF71D5">
        <w:rPr>
          <w:rFonts w:cs="Times New Roman"/>
        </w:rPr>
        <w:noBreakHyphen/>
      </w:r>
      <w:r w:rsidRPr="00BF71D5">
        <w:rPr>
          <w:rFonts w:cs="Times New Roman"/>
        </w:rPr>
        <w:t xml:space="preserve">year period ending December 31, 1975;  and which are: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Agricultural labor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120, or domestic service as defined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230(6);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Services performed by an employee of this State or a political subdivision thereof, as provided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230(2);  or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Services performed by an employee of a nonprofit educational institution which is not an institution of higher education, as provided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 xml:space="preserve">230(3);  except to the extent that assistance under Title II of the Emergency Jobs and Unemployment Assistance Act of 1974 was paid on the basis of such services.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66.</w:t>
      </w:r>
      <w:r w:rsidR="00B000DC" w:rsidRPr="00BF71D5">
        <w:rPr>
          <w:rFonts w:cs="Times New Roman"/>
        </w:rPr>
        <w:t xml:space="preserve"> Benefits for participants in sports or athletic events.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67.</w:t>
      </w:r>
      <w:r w:rsidR="00B000DC" w:rsidRPr="00BF71D5">
        <w:rPr>
          <w:rFonts w:cs="Times New Roman"/>
        </w:rPr>
        <w:t xml:space="preserve"> Benefits to aliens.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Any data or information required of individuals applying for benefits to determine whether benefits are not payable to them because of their alien status shall be uniformly required from all applicants for benefits.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In the case of an individual whose application for benefits would otherwise be approved, no determination that benefits to such individual are not payable because of his alien status shall be made except upon a preponderance of the evidence.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100.</w:t>
      </w:r>
      <w:r w:rsidR="00B000DC" w:rsidRPr="00BF71D5">
        <w:rPr>
          <w:rFonts w:cs="Times New Roman"/>
        </w:rPr>
        <w:t xml:space="preserve"> Preservation of benefit rights of persons in armed forces.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110.</w:t>
      </w:r>
      <w:r w:rsidR="00B000DC" w:rsidRPr="00BF71D5">
        <w:rPr>
          <w:rFonts w:cs="Times New Roman"/>
        </w:rPr>
        <w:t xml:space="preserve"> Conditions of eligibility for benefits.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An unemployed insured worker is eligible to receive benefits with respect to a week only if the department finds he: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has made a claim for benefits with respect to that week pursuant to regulations prescribed by the department;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10 or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30;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120(3)(b) is available;  and, in addition to having complied with subsection (2), is himself actively seeking work;  provided, however: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(b) a claimant may not be eligible to receive a benefit or waiting period credit if engaged in self</w:t>
      </w:r>
      <w:r w:rsidR="00BF71D5" w:rsidRPr="00BF71D5">
        <w:rPr>
          <w:rFonts w:cs="Times New Roman"/>
        </w:rPr>
        <w:noBreakHyphen/>
      </w:r>
      <w:r w:rsidRPr="00BF71D5">
        <w:rPr>
          <w:rFonts w:cs="Times New Roman"/>
        </w:rPr>
        <w:t xml:space="preserve">employment of a nature to return or promise remuneration in excess of the weekly benefit amounts he would have received if otherwise unemployed over this period of time;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(c) no claimant shall be eligible to receive benefits or waiting period credit following the completion of a temporary work assignment unless the claimant shows that he informed the temporary employment agency that provided the assignment of the assignment</w:t>
      </w:r>
      <w:r w:rsidR="00BF71D5" w:rsidRPr="00BF71D5">
        <w:rPr>
          <w:rFonts w:cs="Times New Roman"/>
        </w:rPr>
        <w:t>’</w:t>
      </w:r>
      <w:r w:rsidRPr="00BF71D5">
        <w:rPr>
          <w:rFonts w:cs="Times New Roman"/>
        </w:rPr>
        <w:t>s completion, has maintained on</w:t>
      </w:r>
      <w:r w:rsidR="00BF71D5" w:rsidRPr="00BF71D5">
        <w:rPr>
          <w:rFonts w:cs="Times New Roman"/>
        </w:rPr>
        <w:noBreakHyphen/>
      </w:r>
      <w:r w:rsidRPr="00BF71D5">
        <w:rPr>
          <w:rFonts w:cs="Times New Roman"/>
        </w:rPr>
        <w:t>going weekly contact with the agency after completion of the assignment, and that the agency has not provided a subsequent assignment for which the claimant</w:t>
      </w:r>
      <w:r w:rsidR="00BF71D5" w:rsidRPr="00BF71D5">
        <w:rPr>
          <w:rFonts w:cs="Times New Roman"/>
        </w:rPr>
        <w:t>’</w:t>
      </w:r>
      <w:r w:rsidRPr="00BF71D5">
        <w:rPr>
          <w:rFonts w:cs="Times New Roman"/>
        </w:rPr>
        <w:t xml:space="preserve">s prior training or experience shows him to be fitted or qualified;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has been unemployed for a waiting period of one week, but a week may not be counted as a week of unemployment for the purposes of this paragraph: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unless it occurs within the benefit year that included the week with respect to which he claims payment of a benefit;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if a benefit has been paid with respect to it;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(c) unless the individual was eligible for a benefit with respect to it as provided in this section and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120, except for the requirements of this item (4) and of item (5)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(5) has separated, through no fault of his own, from his most recent bona fide employer;  provided, however, the term </w:t>
      </w:r>
      <w:r w:rsidR="00BF71D5" w:rsidRPr="00BF71D5">
        <w:rPr>
          <w:rFonts w:cs="Times New Roman"/>
        </w:rPr>
        <w:t>“</w:t>
      </w:r>
      <w:r w:rsidRPr="00BF71D5">
        <w:rPr>
          <w:rFonts w:cs="Times New Roman"/>
        </w:rPr>
        <w:t>most recent bona fide employer</w:t>
      </w:r>
      <w:r w:rsidR="00BF71D5" w:rsidRPr="00BF71D5">
        <w:rPr>
          <w:rFonts w:cs="Times New Roman"/>
        </w:rPr>
        <w:t>”</w:t>
      </w:r>
      <w:r w:rsidRPr="00BF71D5">
        <w:rPr>
          <w:rFonts w:cs="Times New Roman"/>
        </w:rPr>
        <w:t xml:space="preserve"> means the work or employer from which the individual separated regardless of work subsequent to his separation in which he earned less than eight times his weekly benefit amount;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(6) participates in reemployment services, such as job search assistance services, if he is determined to be likely to exhaust regular benefits and need a reemployment service pursuant to a profiling system established by the department, unless the department determines: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the individual has completed such services;  or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(b) there is justifiable cause for the claimant</w:t>
      </w:r>
      <w:r w:rsidR="00BF71D5" w:rsidRPr="00BF71D5">
        <w:rPr>
          <w:rFonts w:cs="Times New Roman"/>
        </w:rPr>
        <w:t>’</w:t>
      </w:r>
      <w:r w:rsidRPr="00BF71D5">
        <w:rPr>
          <w:rFonts w:cs="Times New Roman"/>
        </w:rPr>
        <w:t xml:space="preserve">s failure to participate in those services.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115.</w:t>
      </w:r>
      <w:r w:rsidR="00B000DC" w:rsidRPr="00BF71D5">
        <w:rPr>
          <w:rFonts w:cs="Times New Roman"/>
        </w:rPr>
        <w:t xml:space="preserve"> Service as witness or juror not to constitute disqualification for benefits.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120.</w:t>
      </w:r>
      <w:r w:rsidR="00B000DC" w:rsidRPr="00BF71D5">
        <w:rPr>
          <w:rFonts w:cs="Times New Roman"/>
        </w:rPr>
        <w:t xml:space="preserve"> Disqualification for benefits.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An insured worker is ineligible for benefits for: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00BF71D5" w:rsidRPr="00BF71D5">
        <w:rPr>
          <w:rFonts w:cs="Times New Roman"/>
        </w:rPr>
        <w:noBreakHyphen/>
      </w:r>
      <w:r w:rsidRPr="00BF71D5">
        <w:rPr>
          <w:rFonts w:cs="Times New Roman"/>
        </w:rPr>
        <w:t>six weeks, in addition to the waiting period, with a corresponding and mandatory reduction of the insured worker</w:t>
      </w:r>
      <w:r w:rsidR="00BF71D5" w:rsidRPr="00BF71D5">
        <w:rPr>
          <w:rFonts w:cs="Times New Roman"/>
        </w:rPr>
        <w:t>’</w:t>
      </w:r>
      <w:r w:rsidRPr="00BF71D5">
        <w:rPr>
          <w:rFonts w:cs="Times New Roman"/>
        </w:rPr>
        <w:t xml:space="preserve">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w:t>
      </w:r>
      <w:r w:rsidR="00BF71D5" w:rsidRPr="00BF71D5">
        <w:rPr>
          <w:rFonts w:cs="Times New Roman"/>
        </w:rPr>
        <w:t>“</w:t>
      </w:r>
      <w:r w:rsidRPr="00BF71D5">
        <w:rPr>
          <w:rFonts w:cs="Times New Roman"/>
        </w:rPr>
        <w:t>Cause connected with the employment</w:t>
      </w:r>
      <w:r w:rsidR="00BF71D5" w:rsidRPr="00BF71D5">
        <w:rPr>
          <w:rFonts w:cs="Times New Roman"/>
        </w:rPr>
        <w:t>”</w:t>
      </w:r>
      <w:r w:rsidRPr="00BF71D5">
        <w:rPr>
          <w:rFonts w:cs="Times New Roman"/>
        </w:rPr>
        <w:t xml:space="preserve"> as used in this item requires more than a failure in good performance of the employee as the result of inability or incapacity.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 company has communicated a policy prohibiting the illegal use of drugs, the violation of which may result in termination;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 insured worker fails or refuses to provide a specimen pursuant to a request from the employer, or otherwise fails or refuses to cooperate by providing an adulterated specimen;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(iii) insured worker provides a blood, hair, or urine specimen during a drug test administered on behalf of the employer, which tests positive for illegal drugs or legal drugs used unlawfully, provided: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the sample was collected and labeled by a licensed health care professional or another individual authorized to collect and label test samples by federal or state law, including law enforcement personnel;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the test was performed by a laboratory certified by the National Institute on Drug Abuse, the College of American Pathologists or the State Law Enforcement Division;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an initial positive test was confirmed on the specimen using the gas chromatography/mass spectrometry method, or an equivalent or a more accurate scientifically accepted method approved by the National Institute on Drug Abuse;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(iv) for purposes of this item, </w:t>
      </w:r>
      <w:r w:rsidR="00BF71D5" w:rsidRPr="00BF71D5">
        <w:rPr>
          <w:rFonts w:cs="Times New Roman"/>
        </w:rPr>
        <w:t>“</w:t>
      </w:r>
      <w:r w:rsidRPr="00BF71D5">
        <w:rPr>
          <w:rFonts w:cs="Times New Roman"/>
        </w:rPr>
        <w:t>unlawfully</w:t>
      </w:r>
      <w:r w:rsidR="00BF71D5" w:rsidRPr="00BF71D5">
        <w:rPr>
          <w:rFonts w:cs="Times New Roman"/>
        </w:rPr>
        <w:t>”</w:t>
      </w:r>
      <w:r w:rsidRPr="00BF71D5">
        <w:rPr>
          <w:rFonts w:cs="Times New Roman"/>
        </w:rPr>
        <w:t xml:space="preserve"> means without a prescription.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(b) If an insured worker makes an admission pursuant to the employer</w:t>
      </w:r>
      <w:r w:rsidR="00BF71D5" w:rsidRPr="00BF71D5">
        <w:rPr>
          <w:rFonts w:cs="Times New Roman"/>
        </w:rPr>
        <w:t>’</w:t>
      </w:r>
      <w:r w:rsidRPr="00BF71D5">
        <w:rPr>
          <w:rFonts w:cs="Times New Roman"/>
        </w:rPr>
        <w:t>s policy, which provides that voluntary admissions made before the employer</w:t>
      </w:r>
      <w:r w:rsidR="00BF71D5" w:rsidRPr="00BF71D5">
        <w:rPr>
          <w:rFonts w:cs="Times New Roman"/>
        </w:rPr>
        <w:t>’</w:t>
      </w:r>
      <w:r w:rsidRPr="00BF71D5">
        <w:rPr>
          <w:rFonts w:cs="Times New Roman"/>
        </w:rPr>
        <w:t xml:space="preserve">s request to the employee to submit to testing may protect an employee from immediate termination, then the admission is inadmissible for purposes of this section as long as the: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(i) employer has communicated a written policy, which provides protection from immediate termination for employees who voluntarily admit prohibited drug use before the employer</w:t>
      </w:r>
      <w:r w:rsidR="00BF71D5" w:rsidRPr="00BF71D5">
        <w:rPr>
          <w:rFonts w:cs="Times New Roman"/>
        </w:rPr>
        <w:t>’</w:t>
      </w:r>
      <w:r w:rsidRPr="00BF71D5">
        <w:rPr>
          <w:rFonts w:cs="Times New Roman"/>
        </w:rPr>
        <w:t xml:space="preserve">s request to submit to a test;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(ii) employee makes the admission specifically pursuant to the employer</w:t>
      </w:r>
      <w:r w:rsidR="00BF71D5" w:rsidRPr="00BF71D5">
        <w:rPr>
          <w:rFonts w:cs="Times New Roman"/>
        </w:rPr>
        <w:t>’</w:t>
      </w:r>
      <w:r w:rsidRPr="00BF71D5">
        <w:rPr>
          <w:rFonts w:cs="Times New Roman"/>
        </w:rPr>
        <w:t xml:space="preserve">s policy.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(c) Information, interviews, reports, and drug</w:t>
      </w:r>
      <w:r w:rsidR="00BF71D5" w:rsidRPr="00BF71D5">
        <w:rPr>
          <w:rFonts w:cs="Times New Roman"/>
        </w:rPr>
        <w:noBreakHyphen/>
      </w:r>
      <w:r w:rsidRPr="00BF71D5">
        <w:rPr>
          <w:rFonts w:cs="Times New Roman"/>
        </w:rPr>
        <w:t>test results, written or otherwise, received by an employer through a drug</w:t>
      </w:r>
      <w:r w:rsidR="00BF71D5" w:rsidRPr="00BF71D5">
        <w:rPr>
          <w:rFonts w:cs="Times New Roman"/>
        </w:rPr>
        <w:noBreakHyphen/>
      </w:r>
      <w:r w:rsidRPr="00BF71D5">
        <w:rPr>
          <w:rFonts w:cs="Times New Roman"/>
        </w:rPr>
        <w:t xml:space="preserve">testing program may be used or received in evidence in proceedings conducted pursuant to the provisions of this title for the purposes of determining eligibility for unemployment compensation, including administrative or judicial appeal.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 wilful or reckless employee damage to employer property that results in damage of more than fifty dollars;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 employee consumption of alcohol or being under the influence of alcohol on employer property in violation of a written company policy restricting or prohibiting consumption of alcohol;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(iii) employee theft of items valued at more than fifty dollars;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(v) employee committing criminal assault or battery of another employee or a customer;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(vi) employee committing criminal abuse of patient or child in his professional care;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(vii) employee insubordination, which is defined as wilful failure to comply with a lawful, reasonable order of a supervisor directly related to the employee</w:t>
      </w:r>
      <w:r w:rsidR="00BF71D5" w:rsidRPr="00BF71D5">
        <w:rPr>
          <w:rFonts w:cs="Times New Roman"/>
        </w:rPr>
        <w:t>’</w:t>
      </w:r>
      <w:r w:rsidRPr="00BF71D5">
        <w:rPr>
          <w:rFonts w:cs="Times New Roman"/>
        </w:rPr>
        <w:t xml:space="preserve">s employment as described in an applicable written job description;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(viii) employee wilful neglect of duty directly related to the employee</w:t>
      </w:r>
      <w:r w:rsidR="00BF71D5" w:rsidRPr="00BF71D5">
        <w:rPr>
          <w:rFonts w:cs="Times New Roman"/>
        </w:rPr>
        <w:t>’</w:t>
      </w:r>
      <w:r w:rsidRPr="00BF71D5">
        <w:rPr>
          <w:rFonts w:cs="Times New Roman"/>
        </w:rPr>
        <w:t xml:space="preserve">s employment as described in an applicable written job description.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(5) Failure to accept work.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If the department finds he has failed, without good cause: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(i)(A) either to apply for available suitable work, when so directed by the employment office or the department;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to accept available suitable work when offered to him by the employment office or an employer;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(C) to return to his customary self</w:t>
      </w:r>
      <w:r w:rsidR="00BF71D5" w:rsidRPr="00BF71D5">
        <w:rPr>
          <w:rFonts w:cs="Times New Roman"/>
        </w:rPr>
        <w:noBreakHyphen/>
      </w:r>
      <w:r w:rsidRPr="00BF71D5">
        <w:rPr>
          <w:rFonts w:cs="Times New Roman"/>
        </w:rPr>
        <w:t xml:space="preserve">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 if the position offered is vacant due directly to a strike, lockout, or other labor dispute;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 if the wages, hours, or other conditions of the work offered are substantially less favorable to the individual than those prevailing for similar work in the locality;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(iii) if, as a condition of being employed, the individual would be required to join a company union or to resign from or refrain from joining any bona fide labor organization.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(d) 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BF71D5" w:rsidRPr="00BF71D5">
        <w:rPr>
          <w:rFonts w:cs="Times New Roman"/>
        </w:rPr>
        <w:t>“</w:t>
      </w:r>
      <w:r w:rsidRPr="00BF71D5">
        <w:rPr>
          <w:rFonts w:cs="Times New Roman"/>
        </w:rPr>
        <w:t>suitable employment</w:t>
      </w:r>
      <w:r w:rsidR="00BF71D5" w:rsidRPr="00BF71D5">
        <w:rPr>
          <w:rFonts w:cs="Times New Roman"/>
        </w:rPr>
        <w:t>”</w:t>
      </w:r>
      <w:r w:rsidRPr="00BF71D5">
        <w:rPr>
          <w:rFonts w:cs="Times New Roman"/>
        </w:rPr>
        <w:t xml:space="preserve"> means, with respect to an individual, work of a substantially equal or higher skill level than the individual</w:t>
      </w:r>
      <w:r w:rsidR="00BF71D5" w:rsidRPr="00BF71D5">
        <w:rPr>
          <w:rFonts w:cs="Times New Roman"/>
        </w:rPr>
        <w:t>’</w:t>
      </w:r>
      <w:r w:rsidRPr="00BF71D5">
        <w:rPr>
          <w:rFonts w:cs="Times New Roman"/>
        </w:rPr>
        <w:t>s past adversely affected employment, as defined for purposes of the Trade Act of 1974, and wages for the work at not less than eighty percent of the individual</w:t>
      </w:r>
      <w:r w:rsidR="00BF71D5" w:rsidRPr="00BF71D5">
        <w:rPr>
          <w:rFonts w:cs="Times New Roman"/>
        </w:rPr>
        <w:t>’</w:t>
      </w:r>
      <w:r w:rsidRPr="00BF71D5">
        <w:rPr>
          <w:rFonts w:cs="Times New Roman"/>
        </w:rPr>
        <w:t xml:space="preserve">s average weekly wage as determined for the purposes of the Trade Act of 1974.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is not participating in, financing, or directly interested in the labor dispute;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40.  For the purpose of this section, </w:t>
      </w:r>
      <w:r w:rsidR="00BF71D5" w:rsidRPr="00BF71D5">
        <w:rPr>
          <w:rFonts w:cs="Times New Roman"/>
        </w:rPr>
        <w:t>“</w:t>
      </w:r>
      <w:r w:rsidRPr="00BF71D5">
        <w:rPr>
          <w:rFonts w:cs="Times New Roman"/>
        </w:rPr>
        <w:t>most recent work</w:t>
      </w:r>
      <w:r w:rsidR="00BF71D5" w:rsidRPr="00BF71D5">
        <w:rPr>
          <w:rFonts w:cs="Times New Roman"/>
        </w:rPr>
        <w:t>”</w:t>
      </w:r>
      <w:r w:rsidRPr="00BF71D5">
        <w:rPr>
          <w:rFonts w:cs="Times New Roman"/>
        </w:rPr>
        <w:t xml:space="preserve"> means the work from which the individual retired regardless of any work subsequent to his retirement in which he earned less than eight times his weekly benefit amount.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125.</w:t>
      </w:r>
      <w:r w:rsidR="00B000DC" w:rsidRPr="00BF71D5">
        <w:rPr>
          <w:rFonts w:cs="Times New Roman"/>
        </w:rPr>
        <w:t xml:space="preserve"> Benefits for individuals unemployed as a result of domestic abuse.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&lt; Section effective until January 1, 2011.  See, also, section effective January 1, 2011. &gt;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 Notwithstanding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reasonably fears future domestic abuse at or en route to the workplace;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needs to relocate to avoid future domestic abuse;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reasonably believes that leaving work is necessary for his safety or the safety of his family.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When determining if an individual has experienced domestic abuse for the purpose of receiving unemployment compensation, the department must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Documentation or evidence of domestic abuse acquired by the department pursuant to this section must be kept confidential unless consent for disclosure is given, in writing, by the individual.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125.</w:t>
      </w:r>
      <w:r w:rsidR="00B000DC" w:rsidRPr="00BF71D5">
        <w:rPr>
          <w:rFonts w:cs="Times New Roman"/>
        </w:rPr>
        <w:t xml:space="preserve"> Benefits for individuals unemployed as a result of domestic abuse.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&lt; Section effective January 1, 2011.  See, also, section effective until January 1, 2011. &gt;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(A)(1) Notwithstanding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reasonably fears future domestic abuse at or en route to the workplace;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needs to relocate to avoid future domestic abuse;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reasonably believes that leaving work is necessary for his safety or the safety of his family.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When determining if an individual has experienced domestic abuse for the purpose of receiving unemployment compensation, the department must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Documentation or evidence of domestic abuse acquired by the department pursuant to this section must be kept confidential unless consent for disclosure is given, in writing, by the individual.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(B)(1) For the purposes of this subsection: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w:t>
      </w:r>
      <w:r w:rsidR="00BF71D5" w:rsidRPr="00BF71D5">
        <w:rPr>
          <w:rFonts w:cs="Times New Roman"/>
        </w:rPr>
        <w:t>“</w:t>
      </w:r>
      <w:r w:rsidRPr="00BF71D5">
        <w:rPr>
          <w:rFonts w:cs="Times New Roman"/>
        </w:rPr>
        <w:t>Immediate family member</w:t>
      </w:r>
      <w:r w:rsidR="00BF71D5" w:rsidRPr="00BF71D5">
        <w:rPr>
          <w:rFonts w:cs="Times New Roman"/>
        </w:rPr>
        <w:t>”</w:t>
      </w:r>
      <w:r w:rsidRPr="00BF71D5">
        <w:rPr>
          <w:rFonts w:cs="Times New Roman"/>
        </w:rPr>
        <w:t xml:space="preserve"> means a claimant</w:t>
      </w:r>
      <w:r w:rsidR="00BF71D5" w:rsidRPr="00BF71D5">
        <w:rPr>
          <w:rFonts w:cs="Times New Roman"/>
        </w:rPr>
        <w:t>’</w:t>
      </w:r>
      <w:r w:rsidRPr="00BF71D5">
        <w:rPr>
          <w:rFonts w:cs="Times New Roman"/>
        </w:rPr>
        <w:t xml:space="preserve">s spouse, parents, or minor children.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w:t>
      </w:r>
      <w:r w:rsidR="00BF71D5" w:rsidRPr="00BF71D5">
        <w:rPr>
          <w:rFonts w:cs="Times New Roman"/>
        </w:rPr>
        <w:t>“</w:t>
      </w:r>
      <w:r w:rsidRPr="00BF71D5">
        <w:rPr>
          <w:rFonts w:cs="Times New Roman"/>
        </w:rPr>
        <w:t>Illness</w:t>
      </w:r>
      <w:r w:rsidR="00BF71D5" w:rsidRPr="00BF71D5">
        <w:rPr>
          <w:rFonts w:cs="Times New Roman"/>
        </w:rPr>
        <w:t>”</w:t>
      </w:r>
      <w:r w:rsidRPr="00BF71D5">
        <w:rPr>
          <w:rFonts w:cs="Times New Roman"/>
        </w:rPr>
        <w:t xml:space="preserve"> means a verified disability that necessitates the care of the disabled person for a period of time that exceeds the amount of time the employer will provide paid or unpaid leave.  Disability, includes, but is not limited to, mental and physical disabilities, permanent and temporary disabilities, and partial and total disabilities.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w:t>
      </w:r>
      <w:r w:rsidR="00BF71D5" w:rsidRPr="00BF71D5">
        <w:rPr>
          <w:rFonts w:cs="Times New Roman"/>
        </w:rPr>
        <w:t>“</w:t>
      </w:r>
      <w:r w:rsidRPr="00BF71D5">
        <w:rPr>
          <w:rFonts w:cs="Times New Roman"/>
        </w:rPr>
        <w:t>Compelling family circumstances</w:t>
      </w:r>
      <w:r w:rsidR="00BF71D5" w:rsidRPr="00BF71D5">
        <w:rPr>
          <w:rFonts w:cs="Times New Roman"/>
        </w:rPr>
        <w:t>”</w:t>
      </w:r>
      <w:r w:rsidRPr="00BF71D5">
        <w:rPr>
          <w:rFonts w:cs="Times New Roman"/>
        </w:rPr>
        <w:t xml:space="preserve"> means: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 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 the claimant was separated from work due to the illness or disability of an immediate family member;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(iii) the claimant</w:t>
      </w:r>
      <w:r w:rsidR="00BF71D5" w:rsidRPr="00BF71D5">
        <w:rPr>
          <w:rFonts w:cs="Times New Roman"/>
        </w:rPr>
        <w:t>’</w:t>
      </w:r>
      <w:r w:rsidRPr="00BF71D5">
        <w:rPr>
          <w:rFonts w:cs="Times New Roman"/>
        </w:rPr>
        <w:t xml:space="preserve">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Notwithstanding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an individual is eligible for waiting week credit and for unemployment compensation if the department finds that the individual was separated from employment due to compelling family circumstances.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126.</w:t>
      </w:r>
      <w:r w:rsidR="00B000DC" w:rsidRPr="00BF71D5">
        <w:rPr>
          <w:rFonts w:cs="Times New Roman"/>
        </w:rPr>
        <w:t xml:space="preserve"> Military relocation benefits.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Notwithstanding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130.</w:t>
      </w:r>
      <w:r w:rsidR="00B000DC" w:rsidRPr="00BF71D5">
        <w:rPr>
          <w:rFonts w:cs="Times New Roman"/>
        </w:rPr>
        <w:t xml:space="preserve"> Payments which shall not be charged to former employer.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A benefit paid to a claimant for unemployment immediately after the expiration of disqualification for: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voluntarily leaving his most recent work without good cause;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discharge from his most recent work for misconduct;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refusal of suitable work without good cause must not be charged to the account of an employer.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(B) A benefit paid to a claimant must not be charged against the account of an employer by reason of the provisions of this subsection if the department determines under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that the individual: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voluntarily left his most recent employment with that employer without good cause;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was discharged from his most recent employment with that employer for misconduct connected with his work;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are required by the law and regulations of the department.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(C) If a benefit is paid pursuant to a decision that is finally reversed in subsequent proceedings with respect to it, an employer</w:t>
      </w:r>
      <w:r w:rsidR="00BF71D5" w:rsidRPr="00BF71D5">
        <w:rPr>
          <w:rFonts w:cs="Times New Roman"/>
        </w:rPr>
        <w:t>’</w:t>
      </w:r>
      <w:r w:rsidRPr="00BF71D5">
        <w:rPr>
          <w:rFonts w:cs="Times New Roman"/>
        </w:rPr>
        <w:t xml:space="preserve">s account must not be charged with a benefit paid.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(D) A benefit paid to a claimant for a week in which he is in training with the approval of the department must not be charged to an employer.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(E) The provisions of subsections (A) through (D), all inclusive, with respect to the noncharging of benefits paid must be applicable only to an employer subject to the payment of contributions.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(F) A benefit paid to a claimant during an extended benefit period, as defined in Article 3, Chapter 35, must not be charged to an employer;  except that a non</w:t>
      </w:r>
      <w:r w:rsidR="00BF71D5" w:rsidRPr="00BF71D5">
        <w:rPr>
          <w:rFonts w:cs="Times New Roman"/>
        </w:rPr>
        <w:noBreakHyphen/>
      </w:r>
      <w:r w:rsidRPr="00BF71D5">
        <w:rPr>
          <w:rFonts w:cs="Times New Roman"/>
        </w:rPr>
        <w:t>profit organization electing to become liable for payments in lieu of contributions in accordance with Section 41</w:t>
      </w:r>
      <w:r w:rsidR="00BF71D5" w:rsidRPr="00BF71D5">
        <w:rPr>
          <w:rFonts w:cs="Times New Roman"/>
        </w:rPr>
        <w:noBreakHyphen/>
      </w:r>
      <w:r w:rsidRPr="00BF71D5">
        <w:rPr>
          <w:rFonts w:cs="Times New Roman"/>
        </w:rPr>
        <w:t>31</w:t>
      </w:r>
      <w:r w:rsidR="00BF71D5" w:rsidRPr="00BF71D5">
        <w:rPr>
          <w:rFonts w:cs="Times New Roman"/>
        </w:rPr>
        <w:noBreakHyphen/>
      </w:r>
      <w:r w:rsidRPr="00BF71D5">
        <w:rPr>
          <w:rFonts w:cs="Times New Roman"/>
        </w:rPr>
        <w:t>620 must reimburse fifty percent of extended benefits attributable to services performed in its employ and that after January 1, 1979, the State or a political subdivision or instrumentality of it as defined in Section 41</w:t>
      </w:r>
      <w:r w:rsidR="00BF71D5" w:rsidRPr="00BF71D5">
        <w:rPr>
          <w:rFonts w:cs="Times New Roman"/>
        </w:rPr>
        <w:noBreakHyphen/>
      </w:r>
      <w:r w:rsidRPr="00BF71D5">
        <w:rPr>
          <w:rFonts w:cs="Times New Roman"/>
        </w:rPr>
        <w:t>27</w:t>
      </w:r>
      <w:r w:rsidR="00BF71D5" w:rsidRPr="00BF71D5">
        <w:rPr>
          <w:rFonts w:cs="Times New Roman"/>
        </w:rPr>
        <w:noBreakHyphen/>
      </w:r>
      <w:r w:rsidRPr="00BF71D5">
        <w:rPr>
          <w:rFonts w:cs="Times New Roman"/>
        </w:rPr>
        <w:t>230(2)(b) electing to become liable for payment in lieu of contributions in accordance with Section 41</w:t>
      </w:r>
      <w:r w:rsidR="00BF71D5" w:rsidRPr="00BF71D5">
        <w:rPr>
          <w:rFonts w:cs="Times New Roman"/>
        </w:rPr>
        <w:noBreakHyphen/>
      </w:r>
      <w:r w:rsidRPr="00BF71D5">
        <w:rPr>
          <w:rFonts w:cs="Times New Roman"/>
        </w:rPr>
        <w:t>31</w:t>
      </w:r>
      <w:r w:rsidR="00BF71D5" w:rsidRPr="00BF71D5">
        <w:rPr>
          <w:rFonts w:cs="Times New Roman"/>
        </w:rPr>
        <w:noBreakHyphen/>
      </w:r>
      <w:r w:rsidRPr="00BF71D5">
        <w:rPr>
          <w:rFonts w:cs="Times New Roman"/>
        </w:rPr>
        <w:t xml:space="preserve">620 must reimburse all extended benefits attributable to services performed in its employ.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(G) A nonprofit organization that elects to make a payment in lieu of a contribution to the unemployment compensation fund as provided in Section 41</w:t>
      </w:r>
      <w:r w:rsidR="00BF71D5" w:rsidRPr="00BF71D5">
        <w:rPr>
          <w:rFonts w:cs="Times New Roman"/>
        </w:rPr>
        <w:noBreakHyphen/>
      </w:r>
      <w:r w:rsidRPr="00BF71D5">
        <w:rPr>
          <w:rFonts w:cs="Times New Roman"/>
        </w:rPr>
        <w:t>31</w:t>
      </w:r>
      <w:r w:rsidR="00BF71D5" w:rsidRPr="00BF71D5">
        <w:rPr>
          <w:rFonts w:cs="Times New Roman"/>
        </w:rPr>
        <w:noBreakHyphen/>
      </w:r>
      <w:r w:rsidRPr="00BF71D5">
        <w:rPr>
          <w:rFonts w:cs="Times New Roman"/>
        </w:rPr>
        <w:t>620(2) or Section 41</w:t>
      </w:r>
      <w:r w:rsidR="00BF71D5" w:rsidRPr="00BF71D5">
        <w:rPr>
          <w:rFonts w:cs="Times New Roman"/>
        </w:rPr>
        <w:noBreakHyphen/>
      </w:r>
      <w:r w:rsidRPr="00BF71D5">
        <w:rPr>
          <w:rFonts w:cs="Times New Roman"/>
        </w:rPr>
        <w:t>31</w:t>
      </w:r>
      <w:r w:rsidR="00BF71D5" w:rsidRPr="00BF71D5">
        <w:rPr>
          <w:rFonts w:cs="Times New Roman"/>
        </w:rPr>
        <w:noBreakHyphen/>
      </w:r>
      <w:r w:rsidRPr="00BF71D5">
        <w:rPr>
          <w:rFonts w:cs="Times New Roman"/>
        </w:rPr>
        <w:t>810 is not liable to make those payments with respect to the benefits paid to an individual whose base period wages include wages for previously uncovered services as defined in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65 to the extent that the unemployment compensation fund is reimbursed for those benefits pursuant to Section 121 of P.L. 94</w:t>
      </w:r>
      <w:r w:rsidR="00BF71D5" w:rsidRPr="00BF71D5">
        <w:rPr>
          <w:rFonts w:cs="Times New Roman"/>
        </w:rPr>
        <w:noBreakHyphen/>
      </w:r>
      <w:r w:rsidRPr="00BF71D5">
        <w:rPr>
          <w:rFonts w:cs="Times New Roman"/>
        </w:rPr>
        <w:t xml:space="preserve">566.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(H) A benefit paid to an individual whose base period wages include wages for previously uncovered services as defined in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65 must not be charged against the account of an employer to the extent that the unemployment compensation fund is reimbursed for those benefits pursuant to Section 121 of P.L. 94</w:t>
      </w:r>
      <w:r w:rsidR="00BF71D5" w:rsidRPr="00BF71D5">
        <w:rPr>
          <w:rFonts w:cs="Times New Roman"/>
        </w:rPr>
        <w:noBreakHyphen/>
      </w:r>
      <w:r w:rsidRPr="00BF71D5">
        <w:rPr>
          <w:rFonts w:cs="Times New Roman"/>
        </w:rPr>
        <w:t xml:space="preserve">566.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(I) A benefit paid to an individual pursuant to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125 must not be charged to the account of a contributing employer.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(J) A benefit paid to an individual pursuant to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126 must not be charged to the account of a contributing employer.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140.</w:t>
      </w:r>
      <w:r w:rsidR="00B000DC" w:rsidRPr="00BF71D5">
        <w:rPr>
          <w:rFonts w:cs="Times New Roman"/>
        </w:rPr>
        <w:t xml:space="preserve"> Disclosure regarding child support obligations;  deductions from benefits due.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The department must deduct and withhold from unemployment compensation payable to an individual who owes a child support obligation as defined under subsection (G):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the amount specified by the individual to the department to be deducted and withheld under this section, if neither (2) nor (3) of this subsection (B) is applicable;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the amount, if any, determined pursuant to an agreement submitted to the department under Section 454 (20)(B)(i) of the Social Security Act by the state or local child support enforcement agency unless item (3) is applicable;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An amount otherwise required to be deducted and withheld from unemployment compensation pursuant to legal process, as that term is defined in Section 462(e) of the Social Security Act properly served upon the department.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An amount deducted and withheld under subsection (B) must be paid by the department to the appropriate state or local child support enforcement agency.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(D) An amount deducted and withheld under subsection (B) must be treated as if it were paid to the individual as unemployment compensation and paid by the individual to the state or local child support enforcement agency in satisfaction of the individual</w:t>
      </w:r>
      <w:r w:rsidR="00BF71D5" w:rsidRPr="00BF71D5">
        <w:rPr>
          <w:rFonts w:cs="Times New Roman"/>
        </w:rPr>
        <w:t>’</w:t>
      </w:r>
      <w:r w:rsidRPr="00BF71D5">
        <w:rPr>
          <w:rFonts w:cs="Times New Roman"/>
        </w:rPr>
        <w:t xml:space="preserve">s child support obligation.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(E) For the purposes of subsections (A) through (D), the term </w:t>
      </w:r>
      <w:r w:rsidR="00BF71D5" w:rsidRPr="00BF71D5">
        <w:rPr>
          <w:rFonts w:cs="Times New Roman"/>
        </w:rPr>
        <w:t>“</w:t>
      </w:r>
      <w:r w:rsidRPr="00BF71D5">
        <w:rPr>
          <w:rFonts w:cs="Times New Roman"/>
        </w:rPr>
        <w:t>unemployment compensation</w:t>
      </w:r>
      <w:r w:rsidR="00BF71D5" w:rsidRPr="00BF71D5">
        <w:rPr>
          <w:rFonts w:cs="Times New Roman"/>
        </w:rPr>
        <w:t>”</w:t>
      </w:r>
      <w:r w:rsidRPr="00BF71D5">
        <w:rPr>
          <w:rFonts w:cs="Times New Roman"/>
        </w:rPr>
        <w:t xml:space="preserve"> means compensation payable under this act, including amounts payable by the department pursuant to an agreement under federal law providing for compensation, assistance, or allowances concerning unemployment.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(G) The term </w:t>
      </w:r>
      <w:r w:rsidR="00BF71D5" w:rsidRPr="00BF71D5">
        <w:rPr>
          <w:rFonts w:cs="Times New Roman"/>
        </w:rPr>
        <w:t>“</w:t>
      </w:r>
      <w:r w:rsidRPr="00BF71D5">
        <w:rPr>
          <w:rFonts w:cs="Times New Roman"/>
        </w:rPr>
        <w:t>child support obligation</w:t>
      </w:r>
      <w:r w:rsidR="00BF71D5" w:rsidRPr="00BF71D5">
        <w:rPr>
          <w:rFonts w:cs="Times New Roman"/>
        </w:rPr>
        <w:t>”</w:t>
      </w:r>
      <w:r w:rsidRPr="00BF71D5">
        <w:rPr>
          <w:rFonts w:cs="Times New Roman"/>
        </w:rPr>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(H) The term </w:t>
      </w:r>
      <w:r w:rsidR="00BF71D5" w:rsidRPr="00BF71D5">
        <w:rPr>
          <w:rFonts w:cs="Times New Roman"/>
        </w:rPr>
        <w:t>“</w:t>
      </w:r>
      <w:r w:rsidRPr="00BF71D5">
        <w:rPr>
          <w:rFonts w:cs="Times New Roman"/>
        </w:rPr>
        <w:t>state or local child support enforcement agency</w:t>
      </w:r>
      <w:r w:rsidR="00BF71D5" w:rsidRPr="00BF71D5">
        <w:rPr>
          <w:rFonts w:cs="Times New Roman"/>
        </w:rPr>
        <w:t>”</w:t>
      </w:r>
      <w:r w:rsidRPr="00BF71D5">
        <w:rPr>
          <w:rFonts w:cs="Times New Roman"/>
        </w:rPr>
        <w:t xml:space="preserve"> as used in these provisions means an agency of this State or a political subdivision of this State operating pursuant to a plan described in subsection (G).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 This section is effective for weeks commencing on or after October 1, 1982.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0DC" w:rsidRPr="00BF71D5">
        <w:rPr>
          <w:rFonts w:cs="Times New Roman"/>
        </w:rPr>
        <w:t>3.</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71D5">
        <w:rPr>
          <w:rFonts w:cs="Times New Roman"/>
        </w:rPr>
        <w:t xml:space="preserve"> EXTENDED BENEFITS</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310.</w:t>
      </w:r>
      <w:r w:rsidR="00B000DC" w:rsidRPr="00BF71D5">
        <w:rPr>
          <w:rFonts w:cs="Times New Roman"/>
        </w:rPr>
        <w:t xml:space="preserve"> </w:t>
      </w:r>
      <w:r w:rsidRPr="00BF71D5">
        <w:rPr>
          <w:rFonts w:cs="Times New Roman"/>
        </w:rPr>
        <w:t>“</w:t>
      </w:r>
      <w:r w:rsidR="00B000DC" w:rsidRPr="00BF71D5">
        <w:rPr>
          <w:rFonts w:cs="Times New Roman"/>
        </w:rPr>
        <w:t>Extended benefit period</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Extended benefit period</w:t>
      </w:r>
      <w:r w:rsidRPr="00BF71D5">
        <w:rPr>
          <w:rFonts w:cs="Times New Roman"/>
        </w:rPr>
        <w:t>”</w:t>
      </w:r>
      <w:r w:rsidR="00B000DC" w:rsidRPr="00BF71D5">
        <w:rPr>
          <w:rFonts w:cs="Times New Roman"/>
        </w:rPr>
        <w:t xml:space="preserve"> means a period which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Begins with the third week after a week for which there is a 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Ends with either of the following weeks, whichever occurs later: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The third week after the first week for which there is a state </w:t>
      </w:r>
      <w:r w:rsidR="00BF71D5" w:rsidRPr="00BF71D5">
        <w:rPr>
          <w:rFonts w:cs="Times New Roman"/>
        </w:rPr>
        <w:t>“</w:t>
      </w:r>
      <w:r w:rsidRPr="00BF71D5">
        <w:rPr>
          <w:rFonts w:cs="Times New Roman"/>
        </w:rPr>
        <w:t>off</w:t>
      </w:r>
      <w:r w:rsidR="00BF71D5" w:rsidRPr="00BF71D5">
        <w:rPr>
          <w:rFonts w:cs="Times New Roman"/>
        </w:rPr>
        <w:t>”</w:t>
      </w:r>
      <w:r w:rsidRPr="00BF71D5">
        <w:rPr>
          <w:rFonts w:cs="Times New Roman"/>
        </w:rPr>
        <w:t xml:space="preserve"> indicator.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The thirteenth consecutive week of such period.  No extended benefit period may begin by reason of a 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 before the fourteenth week following the end of a prior extended benefit period which was in effect with respect to this State.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320.</w:t>
      </w:r>
      <w:r w:rsidR="00B000DC" w:rsidRPr="00BF71D5">
        <w:rPr>
          <w:rFonts w:cs="Times New Roman"/>
        </w:rPr>
        <w:t xml:space="preserve"> Payment of extended unemployment security benefits when federally funded.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For a week in which one hundred percent federal sharing funding is available, there is an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 for a week: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beginning after March 7, 2009;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(b) ending four weeks before the last week of unemployment for which one hundred percent federal sharing is available under Section 2005(a) of Public Law No. 111</w:t>
      </w:r>
      <w:r w:rsidR="00BF71D5" w:rsidRPr="00BF71D5">
        <w:rPr>
          <w:rFonts w:cs="Times New Roman"/>
        </w:rPr>
        <w:noBreakHyphen/>
      </w:r>
      <w:r w:rsidRPr="00BF71D5">
        <w:rPr>
          <w:rFonts w:cs="Times New Roman"/>
        </w:rPr>
        <w:t xml:space="preserve">5, or an amendment of this provision, without regard to the extension of federal sharing for certain claims as provided under Section 2005(c) of this law.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There is a 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for either or both of the corresponding three</w:t>
      </w:r>
      <w:r w:rsidR="00BF71D5" w:rsidRPr="00BF71D5">
        <w:rPr>
          <w:rFonts w:cs="Times New Roman"/>
        </w:rPr>
        <w:noBreakHyphen/>
      </w:r>
      <w:r w:rsidRPr="00BF71D5">
        <w:rPr>
          <w:rFonts w:cs="Times New Roman"/>
        </w:rPr>
        <w:t xml:space="preserve">month periods ending in the two preceding calendar years.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(3)(a) Effective with respect to weeks beginning in a </w:t>
      </w:r>
      <w:r w:rsidR="00BF71D5" w:rsidRPr="00BF71D5">
        <w:rPr>
          <w:rFonts w:cs="Times New Roman"/>
        </w:rPr>
        <w:t>“</w:t>
      </w:r>
      <w:r w:rsidRPr="00BF71D5">
        <w:rPr>
          <w:rFonts w:cs="Times New Roman"/>
        </w:rPr>
        <w:t>high unemployment period</w:t>
      </w:r>
      <w:r w:rsidR="00BF71D5" w:rsidRPr="00BF71D5">
        <w:rPr>
          <w:rFonts w:cs="Times New Roman"/>
        </w:rPr>
        <w:t>”</w:t>
      </w:r>
      <w:r w:rsidRPr="00BF71D5">
        <w:rPr>
          <w:rFonts w:cs="Times New Roman"/>
        </w:rPr>
        <w:t>,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440 must be applied by substituting: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 </w:t>
      </w:r>
      <w:r w:rsidR="00BF71D5" w:rsidRPr="00BF71D5">
        <w:rPr>
          <w:rFonts w:cs="Times New Roman"/>
        </w:rPr>
        <w:t>“</w:t>
      </w:r>
      <w:r w:rsidRPr="00BF71D5">
        <w:rPr>
          <w:rFonts w:cs="Times New Roman"/>
        </w:rPr>
        <w:t>eighty percent</w:t>
      </w:r>
      <w:r w:rsidR="00BF71D5" w:rsidRPr="00BF71D5">
        <w:rPr>
          <w:rFonts w:cs="Times New Roman"/>
        </w:rPr>
        <w:t>”</w:t>
      </w:r>
      <w:r w:rsidRPr="00BF71D5">
        <w:rPr>
          <w:rFonts w:cs="Times New Roman"/>
        </w:rPr>
        <w:t xml:space="preserve"> for </w:t>
      </w:r>
      <w:r w:rsidR="00BF71D5" w:rsidRPr="00BF71D5">
        <w:rPr>
          <w:rFonts w:cs="Times New Roman"/>
        </w:rPr>
        <w:t>“</w:t>
      </w:r>
      <w:r w:rsidRPr="00BF71D5">
        <w:rPr>
          <w:rFonts w:cs="Times New Roman"/>
        </w:rPr>
        <w:t>fifty percent</w:t>
      </w:r>
      <w:r w:rsidR="00BF71D5" w:rsidRPr="00BF71D5">
        <w:rPr>
          <w:rFonts w:cs="Times New Roman"/>
        </w:rPr>
        <w:t>”</w:t>
      </w:r>
      <w:r w:rsidRPr="00BF71D5">
        <w:rPr>
          <w:rFonts w:cs="Times New Roman"/>
        </w:rPr>
        <w:t xml:space="preserve"> in item (1)(a) of that section;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(ii) </w:t>
      </w:r>
      <w:r w:rsidR="00BF71D5" w:rsidRPr="00BF71D5">
        <w:rPr>
          <w:rFonts w:cs="Times New Roman"/>
        </w:rPr>
        <w:t>“</w:t>
      </w:r>
      <w:r w:rsidRPr="00BF71D5">
        <w:rPr>
          <w:rFonts w:cs="Times New Roman"/>
        </w:rPr>
        <w:t>twenty</w:t>
      </w:r>
      <w:r w:rsidR="00BF71D5" w:rsidRPr="00BF71D5">
        <w:rPr>
          <w:rFonts w:cs="Times New Roman"/>
        </w:rPr>
        <w:t>”</w:t>
      </w:r>
      <w:r w:rsidRPr="00BF71D5">
        <w:rPr>
          <w:rFonts w:cs="Times New Roman"/>
        </w:rPr>
        <w:t xml:space="preserve"> for </w:t>
      </w:r>
      <w:r w:rsidR="00BF71D5" w:rsidRPr="00BF71D5">
        <w:rPr>
          <w:rFonts w:cs="Times New Roman"/>
        </w:rPr>
        <w:t>“</w:t>
      </w:r>
      <w:r w:rsidRPr="00BF71D5">
        <w:rPr>
          <w:rFonts w:cs="Times New Roman"/>
        </w:rPr>
        <w:t>thirteen</w:t>
      </w:r>
      <w:r w:rsidR="00BF71D5" w:rsidRPr="00BF71D5">
        <w:rPr>
          <w:rFonts w:cs="Times New Roman"/>
        </w:rPr>
        <w:t>”</w:t>
      </w:r>
      <w:r w:rsidRPr="00BF71D5">
        <w:rPr>
          <w:rFonts w:cs="Times New Roman"/>
        </w:rPr>
        <w:t xml:space="preserve"> in item (1)(b) of that section.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For the purpose of this section, a </w:t>
      </w:r>
      <w:r w:rsidR="00BF71D5" w:rsidRPr="00BF71D5">
        <w:rPr>
          <w:rFonts w:cs="Times New Roman"/>
        </w:rPr>
        <w:t>“</w:t>
      </w:r>
      <w:r w:rsidRPr="00BF71D5">
        <w:rPr>
          <w:rFonts w:cs="Times New Roman"/>
        </w:rPr>
        <w:t>high unemployment period</w:t>
      </w:r>
      <w:r w:rsidR="00BF71D5" w:rsidRPr="00BF71D5">
        <w:rPr>
          <w:rFonts w:cs="Times New Roman"/>
        </w:rPr>
        <w:t>”</w:t>
      </w:r>
      <w:r w:rsidRPr="00BF71D5">
        <w:rPr>
          <w:rFonts w:cs="Times New Roman"/>
        </w:rPr>
        <w:t xml:space="preserve"> exists during a period in which an extended benefit period would be in effect by substituting </w:t>
      </w:r>
      <w:r w:rsidR="00BF71D5" w:rsidRPr="00BF71D5">
        <w:rPr>
          <w:rFonts w:cs="Times New Roman"/>
        </w:rPr>
        <w:t>“</w:t>
      </w:r>
      <w:r w:rsidRPr="00BF71D5">
        <w:rPr>
          <w:rFonts w:cs="Times New Roman"/>
        </w:rPr>
        <w:t>eight percent</w:t>
      </w:r>
      <w:r w:rsidR="00BF71D5" w:rsidRPr="00BF71D5">
        <w:rPr>
          <w:rFonts w:cs="Times New Roman"/>
        </w:rPr>
        <w:t>”</w:t>
      </w:r>
      <w:r w:rsidRPr="00BF71D5">
        <w:rPr>
          <w:rFonts w:cs="Times New Roman"/>
        </w:rPr>
        <w:t xml:space="preserve"> for </w:t>
      </w:r>
      <w:r w:rsidR="00BF71D5" w:rsidRPr="00BF71D5">
        <w:rPr>
          <w:rFonts w:cs="Times New Roman"/>
        </w:rPr>
        <w:t>“</w:t>
      </w:r>
      <w:r w:rsidRPr="00BF71D5">
        <w:rPr>
          <w:rFonts w:cs="Times New Roman"/>
        </w:rPr>
        <w:t>six and a half percent</w:t>
      </w:r>
      <w:r w:rsidR="00BF71D5" w:rsidRPr="00BF71D5">
        <w:rPr>
          <w:rFonts w:cs="Times New Roman"/>
        </w:rPr>
        <w:t>”</w:t>
      </w:r>
      <w:r w:rsidRPr="00BF71D5">
        <w:rPr>
          <w:rFonts w:cs="Times New Roman"/>
        </w:rPr>
        <w:t xml:space="preserve"> in subsection (2).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There is a state </w:t>
      </w:r>
      <w:r w:rsidR="00BF71D5" w:rsidRPr="00BF71D5">
        <w:rPr>
          <w:rFonts w:cs="Times New Roman"/>
        </w:rPr>
        <w:t>“</w:t>
      </w:r>
      <w:r w:rsidRPr="00BF71D5">
        <w:rPr>
          <w:rFonts w:cs="Times New Roman"/>
        </w:rPr>
        <w:t>off</w:t>
      </w:r>
      <w:r w:rsidR="00BF71D5" w:rsidRPr="00BF71D5">
        <w:rPr>
          <w:rFonts w:cs="Times New Roman"/>
        </w:rPr>
        <w:t>”</w:t>
      </w:r>
      <w:r w:rsidRPr="00BF71D5">
        <w:rPr>
          <w:rFonts w:cs="Times New Roman"/>
        </w:rPr>
        <w:t xml:space="preserve"> indicator for the purpose of this section when a condition of subsection (2) is not satisfied.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(5) Notwithstanding a provision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380, an individual</w:t>
      </w:r>
      <w:r w:rsidR="00BF71D5" w:rsidRPr="00BF71D5">
        <w:rPr>
          <w:rFonts w:cs="Times New Roman"/>
        </w:rPr>
        <w:t>’</w:t>
      </w:r>
      <w:r w:rsidRPr="00BF71D5">
        <w:rPr>
          <w:rFonts w:cs="Times New Roman"/>
        </w:rPr>
        <w:t xml:space="preserve">s </w:t>
      </w:r>
      <w:r w:rsidR="00BF71D5" w:rsidRPr="00BF71D5">
        <w:rPr>
          <w:rFonts w:cs="Times New Roman"/>
        </w:rPr>
        <w:t>“</w:t>
      </w:r>
      <w:r w:rsidRPr="00BF71D5">
        <w:rPr>
          <w:rFonts w:cs="Times New Roman"/>
        </w:rPr>
        <w:t>eligibility period</w:t>
      </w:r>
      <w:r w:rsidR="00BF71D5" w:rsidRPr="00BF71D5">
        <w:rPr>
          <w:rFonts w:cs="Times New Roman"/>
        </w:rPr>
        <w:t>”</w:t>
      </w:r>
      <w:r w:rsidRPr="00BF71D5">
        <w:rPr>
          <w:rFonts w:cs="Times New Roman"/>
        </w:rPr>
        <w:t xml:space="preserve"> must include an eligibility period provided in Section 2005(b) of Public Law 111</w:t>
      </w:r>
      <w:r w:rsidR="00BF71D5" w:rsidRPr="00BF71D5">
        <w:rPr>
          <w:rFonts w:cs="Times New Roman"/>
        </w:rPr>
        <w:noBreakHyphen/>
      </w:r>
      <w:r w:rsidRPr="00BF71D5">
        <w:rPr>
          <w:rFonts w:cs="Times New Roman"/>
        </w:rPr>
        <w:t xml:space="preserve">5 and an amendment of this provision.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(6) The commission shall implement procedures to allow retroactive claims, but these procedures must conform to conditions of federal funding.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330.</w:t>
      </w:r>
      <w:r w:rsidR="00B000DC" w:rsidRPr="00BF71D5">
        <w:rPr>
          <w:rFonts w:cs="Times New Roman"/>
        </w:rPr>
        <w:t xml:space="preserve"> </w:t>
      </w:r>
      <w:r w:rsidRPr="00BF71D5">
        <w:rPr>
          <w:rFonts w:cs="Times New Roman"/>
        </w:rPr>
        <w:t>“</w:t>
      </w:r>
      <w:r w:rsidR="00B000DC" w:rsidRPr="00BF71D5">
        <w:rPr>
          <w:rFonts w:cs="Times New Roman"/>
        </w:rPr>
        <w:t xml:space="preserve">State </w:t>
      </w:r>
      <w:r w:rsidRPr="00BF71D5">
        <w:rPr>
          <w:rFonts w:cs="Times New Roman"/>
        </w:rPr>
        <w:t>‘</w:t>
      </w:r>
      <w:r w:rsidR="00B000DC" w:rsidRPr="00BF71D5">
        <w:rPr>
          <w:rFonts w:cs="Times New Roman"/>
        </w:rPr>
        <w:t>on</w:t>
      </w:r>
      <w:r w:rsidRPr="00BF71D5">
        <w:rPr>
          <w:rFonts w:cs="Times New Roman"/>
        </w:rPr>
        <w:t>’</w:t>
      </w:r>
      <w:r w:rsidR="00B000DC" w:rsidRPr="00BF71D5">
        <w:rPr>
          <w:rFonts w:cs="Times New Roman"/>
        </w:rPr>
        <w:t xml:space="preserve"> indicator</w:t>
      </w:r>
      <w:r w:rsidRPr="00BF71D5">
        <w:rPr>
          <w:rFonts w:cs="Times New Roman"/>
        </w:rPr>
        <w:t>”</w:t>
      </w:r>
      <w:r w:rsidR="00B000DC" w:rsidRPr="00BF71D5">
        <w:rPr>
          <w:rFonts w:cs="Times New Roman"/>
        </w:rPr>
        <w:t xml:space="preserve"> and </w:t>
      </w:r>
      <w:r w:rsidRPr="00BF71D5">
        <w:rPr>
          <w:rFonts w:cs="Times New Roman"/>
        </w:rPr>
        <w:t>“</w:t>
      </w:r>
      <w:r w:rsidR="00B000DC" w:rsidRPr="00BF71D5">
        <w:rPr>
          <w:rFonts w:cs="Times New Roman"/>
        </w:rPr>
        <w:t xml:space="preserve">State </w:t>
      </w:r>
      <w:r w:rsidRPr="00BF71D5">
        <w:rPr>
          <w:rFonts w:cs="Times New Roman"/>
        </w:rPr>
        <w:t>‘</w:t>
      </w:r>
      <w:r w:rsidR="00B000DC" w:rsidRPr="00BF71D5">
        <w:rPr>
          <w:rFonts w:cs="Times New Roman"/>
        </w:rPr>
        <w:t>off</w:t>
      </w:r>
      <w:r w:rsidRPr="00BF71D5">
        <w:rPr>
          <w:rFonts w:cs="Times New Roman"/>
        </w:rPr>
        <w:t>’</w:t>
      </w:r>
      <w:r w:rsidR="00B000DC" w:rsidRPr="00BF71D5">
        <w:rPr>
          <w:rFonts w:cs="Times New Roman"/>
        </w:rPr>
        <w:t xml:space="preserve"> indicator</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There is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equaled or exceeded one hundred twenty percent of the average of those rates for the corresponding thirteen week period ending in each of the preceding two calendar years;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equaled or exceeded five percent.  With respect to benefits for weeks of unemployment beginning after July 1, 1977, the determination of whether there has been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or </w:t>
      </w:r>
      <w:r w:rsidR="00BF71D5" w:rsidRPr="00BF71D5">
        <w:rPr>
          <w:rFonts w:cs="Times New Roman"/>
        </w:rPr>
        <w:t>‘</w:t>
      </w:r>
      <w:r w:rsidRPr="00BF71D5">
        <w:rPr>
          <w:rFonts w:cs="Times New Roman"/>
        </w:rPr>
        <w:t>off</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xml:space="preserve"> for this State beginning or ending an extended benefit period must be made under this section as if: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subsection (A) did not contain item (1);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the word </w:t>
      </w:r>
      <w:r w:rsidR="00BF71D5" w:rsidRPr="00BF71D5">
        <w:rPr>
          <w:rFonts w:cs="Times New Roman"/>
        </w:rPr>
        <w:t>“</w:t>
      </w:r>
      <w:r w:rsidRPr="00BF71D5">
        <w:rPr>
          <w:rFonts w:cs="Times New Roman"/>
        </w:rPr>
        <w:t>five</w:t>
      </w:r>
      <w:r w:rsidR="00BF71D5" w:rsidRPr="00BF71D5">
        <w:rPr>
          <w:rFonts w:cs="Times New Roman"/>
        </w:rPr>
        <w:t>”</w:t>
      </w:r>
      <w:r w:rsidRPr="00BF71D5">
        <w:rPr>
          <w:rFonts w:cs="Times New Roman"/>
        </w:rPr>
        <w:t xml:space="preserve"> contained in item (2) of this subsection were </w:t>
      </w:r>
      <w:r w:rsidR="00BF71D5" w:rsidRPr="00BF71D5">
        <w:rPr>
          <w:rFonts w:cs="Times New Roman"/>
        </w:rPr>
        <w:t>“</w:t>
      </w:r>
      <w:r w:rsidRPr="00BF71D5">
        <w:rPr>
          <w:rFonts w:cs="Times New Roman"/>
        </w:rPr>
        <w:t>six</w:t>
      </w:r>
      <w:r w:rsidR="00BF71D5" w:rsidRPr="00BF71D5">
        <w:rPr>
          <w:rFonts w:cs="Times New Roman"/>
        </w:rPr>
        <w:t>”</w:t>
      </w:r>
      <w:r w:rsidRPr="00BF71D5">
        <w:rPr>
          <w:rFonts w:cs="Times New Roman"/>
        </w:rPr>
        <w:t xml:space="preserve"> except that, notwithstanding a provision of this section, a week for which there would otherwise be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xml:space="preserve"> for this State must continue to be such a week and must not be determined to be a week for which there is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off</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xml:space="preserve"> for this State.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There is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off</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xml:space="preserve"> for this State for a week if, for the period consisting of that week and the immediately preceding twelve weeks, either items (1) or (2) of subsection (A) are not satisfied.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This section applies to weeks beginning after September 25, 1982.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340.</w:t>
      </w:r>
      <w:r w:rsidR="00B000DC" w:rsidRPr="00BF71D5">
        <w:rPr>
          <w:rFonts w:cs="Times New Roman"/>
        </w:rPr>
        <w:t xml:space="preserve"> </w:t>
      </w:r>
      <w:r w:rsidRPr="00BF71D5">
        <w:rPr>
          <w:rFonts w:cs="Times New Roman"/>
        </w:rPr>
        <w:t>“</w:t>
      </w:r>
      <w:r w:rsidR="00B000DC" w:rsidRPr="00BF71D5">
        <w:rPr>
          <w:rFonts w:cs="Times New Roman"/>
        </w:rPr>
        <w:t>Rate of insured unemployment</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For purposes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330 </w:t>
      </w:r>
      <w:r w:rsidR="00BF71D5" w:rsidRPr="00BF71D5">
        <w:rPr>
          <w:rFonts w:cs="Times New Roman"/>
        </w:rPr>
        <w:t>“</w:t>
      </w:r>
      <w:r w:rsidRPr="00BF71D5">
        <w:rPr>
          <w:rFonts w:cs="Times New Roman"/>
        </w:rPr>
        <w:t>rate of insured unemployment</w:t>
      </w:r>
      <w:r w:rsidR="00BF71D5" w:rsidRPr="00BF71D5">
        <w:rPr>
          <w:rFonts w:cs="Times New Roman"/>
        </w:rPr>
        <w:t>”</w:t>
      </w:r>
      <w:r w:rsidRPr="00BF71D5">
        <w:rPr>
          <w:rFonts w:cs="Times New Roman"/>
        </w:rPr>
        <w:t xml:space="preserve"> means the percentage derived by dividing the: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average monthly employment covered under Chapters 27 through 41 of this title for the first four of the most recent six completed calendar quarters ending before the end of this thirteen</w:t>
      </w:r>
      <w:r w:rsidR="00BF71D5" w:rsidRPr="00BF71D5">
        <w:rPr>
          <w:rFonts w:cs="Times New Roman"/>
        </w:rPr>
        <w:noBreakHyphen/>
      </w:r>
      <w:r w:rsidRPr="00BF71D5">
        <w:rPr>
          <w:rFonts w:cs="Times New Roman"/>
        </w:rPr>
        <w:t xml:space="preserve">week period.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350.</w:t>
      </w:r>
      <w:r w:rsidR="00B000DC" w:rsidRPr="00BF71D5">
        <w:rPr>
          <w:rFonts w:cs="Times New Roman"/>
        </w:rPr>
        <w:t xml:space="preserve"> </w:t>
      </w:r>
      <w:r w:rsidRPr="00BF71D5">
        <w:rPr>
          <w:rFonts w:cs="Times New Roman"/>
        </w:rPr>
        <w:t>“</w:t>
      </w:r>
      <w:r w:rsidR="00B000DC" w:rsidRPr="00BF71D5">
        <w:rPr>
          <w:rFonts w:cs="Times New Roman"/>
        </w:rPr>
        <w:t>Regular benefits</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Regular benefits</w:t>
      </w:r>
      <w:r w:rsidRPr="00BF71D5">
        <w:rPr>
          <w:rFonts w:cs="Times New Roman"/>
        </w:rPr>
        <w:t>”</w:t>
      </w:r>
      <w:r w:rsidR="00B000DC" w:rsidRPr="00BF71D5">
        <w:rPr>
          <w:rFonts w:cs="Times New Roman"/>
        </w:rPr>
        <w:t xml:space="preserve"> means benefits payable to an individual under Chapters 27 through 41 of this Title or under any other State law (including benefits payable to Federal civilian employees and to ex</w:t>
      </w:r>
      <w:r w:rsidRPr="00BF71D5">
        <w:rPr>
          <w:rFonts w:cs="Times New Roman"/>
        </w:rPr>
        <w:noBreakHyphen/>
      </w:r>
      <w:r w:rsidR="00B000DC" w:rsidRPr="00BF71D5">
        <w:rPr>
          <w:rFonts w:cs="Times New Roman"/>
        </w:rPr>
        <w:t xml:space="preserve">servicemen pursuant to 5 U.S.C. chapter 85) other than extended benefits and additional benefits.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360.</w:t>
      </w:r>
      <w:r w:rsidR="00B000DC" w:rsidRPr="00BF71D5">
        <w:rPr>
          <w:rFonts w:cs="Times New Roman"/>
        </w:rPr>
        <w:t xml:space="preserve"> </w:t>
      </w:r>
      <w:r w:rsidRPr="00BF71D5">
        <w:rPr>
          <w:rFonts w:cs="Times New Roman"/>
        </w:rPr>
        <w:t>“</w:t>
      </w:r>
      <w:r w:rsidR="00B000DC" w:rsidRPr="00BF71D5">
        <w:rPr>
          <w:rFonts w:cs="Times New Roman"/>
        </w:rPr>
        <w:t>Additional benefits</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Additional benefits</w:t>
      </w:r>
      <w:r w:rsidRPr="00BF71D5">
        <w:rPr>
          <w:rFonts w:cs="Times New Roman"/>
        </w:rPr>
        <w:t>”</w:t>
      </w:r>
      <w:r w:rsidR="00B000DC" w:rsidRPr="00BF71D5">
        <w:rPr>
          <w:rFonts w:cs="Times New Roman"/>
        </w:rPr>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370.</w:t>
      </w:r>
      <w:r w:rsidR="00B000DC" w:rsidRPr="00BF71D5">
        <w:rPr>
          <w:rFonts w:cs="Times New Roman"/>
        </w:rPr>
        <w:t xml:space="preserve"> </w:t>
      </w:r>
      <w:r w:rsidRPr="00BF71D5">
        <w:rPr>
          <w:rFonts w:cs="Times New Roman"/>
        </w:rPr>
        <w:t>“</w:t>
      </w:r>
      <w:r w:rsidR="00B000DC" w:rsidRPr="00BF71D5">
        <w:rPr>
          <w:rFonts w:cs="Times New Roman"/>
        </w:rPr>
        <w:t>Extended benefits</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Extended benefits</w:t>
      </w:r>
      <w:r w:rsidRPr="00BF71D5">
        <w:rPr>
          <w:rFonts w:cs="Times New Roman"/>
        </w:rPr>
        <w:t>”</w:t>
      </w:r>
      <w:r w:rsidR="00B000DC" w:rsidRPr="00BF71D5">
        <w:rPr>
          <w:rFonts w:cs="Times New Roman"/>
        </w:rPr>
        <w:t xml:space="preserve"> means benefits (including benefits payable to Federal civilian employees and to ex</w:t>
      </w:r>
      <w:r w:rsidRPr="00BF71D5">
        <w:rPr>
          <w:rFonts w:cs="Times New Roman"/>
        </w:rPr>
        <w:noBreakHyphen/>
      </w:r>
      <w:r w:rsidR="00B000DC" w:rsidRPr="00BF71D5">
        <w:rPr>
          <w:rFonts w:cs="Times New Roman"/>
        </w:rPr>
        <w:t xml:space="preserve">servicemen pursuant to 5 U.S.C. Chapter 85) payable to an individual under the provisions of this section for weeks of unemployment in his eligibility period.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380.</w:t>
      </w:r>
      <w:r w:rsidR="00B000DC" w:rsidRPr="00BF71D5">
        <w:rPr>
          <w:rFonts w:cs="Times New Roman"/>
        </w:rPr>
        <w:t xml:space="preserve"> </w:t>
      </w:r>
      <w:r w:rsidRPr="00BF71D5">
        <w:rPr>
          <w:rFonts w:cs="Times New Roman"/>
        </w:rPr>
        <w:t>“</w:t>
      </w:r>
      <w:r w:rsidR="00B000DC" w:rsidRPr="00BF71D5">
        <w:rPr>
          <w:rFonts w:cs="Times New Roman"/>
        </w:rPr>
        <w:t>Eligibility period</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Eligibility period</w:t>
      </w:r>
      <w:r w:rsidRPr="00BF71D5">
        <w:rPr>
          <w:rFonts w:cs="Times New Roman"/>
        </w:rPr>
        <w:t>”</w:t>
      </w:r>
      <w:r w:rsidR="00B000DC" w:rsidRPr="00BF71D5">
        <w:rPr>
          <w:rFonts w:cs="Times New Roman"/>
        </w:rPr>
        <w:t xml:space="preserve"> of an individual means the period consisting of the weeks in his benefit year which begin in an extended benefit period and, if his benefit year ends within such extended benefit period, any weeks thereafter which begin in such period.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390.</w:t>
      </w:r>
      <w:r w:rsidR="00B000DC" w:rsidRPr="00BF71D5">
        <w:rPr>
          <w:rFonts w:cs="Times New Roman"/>
        </w:rPr>
        <w:t xml:space="preserve"> </w:t>
      </w:r>
      <w:r w:rsidRPr="00BF71D5">
        <w:rPr>
          <w:rFonts w:cs="Times New Roman"/>
        </w:rPr>
        <w:t>“</w:t>
      </w:r>
      <w:r w:rsidR="00B000DC" w:rsidRPr="00BF71D5">
        <w:rPr>
          <w:rFonts w:cs="Times New Roman"/>
        </w:rPr>
        <w:t>Exhaustee</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Exhaustee</w:t>
      </w:r>
      <w:r w:rsidRPr="00BF71D5">
        <w:rPr>
          <w:rFonts w:cs="Times New Roman"/>
        </w:rPr>
        <w:t>”</w:t>
      </w:r>
      <w:r w:rsidR="00B000DC" w:rsidRPr="00BF71D5">
        <w:rPr>
          <w:rFonts w:cs="Times New Roman"/>
        </w:rPr>
        <w:t xml:space="preserve"> means an individual who, with respect to any week of unemployment in his eligibility period: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(1) Has received, prior to such week, all of the regular benefits that were payable to him under Chapters 27 through 41 of this Title or any other State law (including dependents</w:t>
      </w:r>
      <w:r w:rsidR="00BF71D5" w:rsidRPr="00BF71D5">
        <w:rPr>
          <w:rFonts w:cs="Times New Roman"/>
        </w:rPr>
        <w:t>’</w:t>
      </w:r>
      <w:r w:rsidRPr="00BF71D5">
        <w:rPr>
          <w:rFonts w:cs="Times New Roman"/>
        </w:rPr>
        <w:t xml:space="preserve"> allowances and regular benefits payable to Federal civilian employees and ex</w:t>
      </w:r>
      <w:r w:rsidR="00BF71D5" w:rsidRPr="00BF71D5">
        <w:rPr>
          <w:rFonts w:cs="Times New Roman"/>
        </w:rPr>
        <w:noBreakHyphen/>
      </w:r>
      <w:r w:rsidRPr="00BF71D5">
        <w:rPr>
          <w:rFonts w:cs="Times New Roman"/>
        </w:rPr>
        <w:t xml:space="preserve">servicemen under 5 U.S.C. Chapter 85) in his current benefit year that includes such week;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Has received, prior to such week, all of the regular benefits that were available to him under Chapters 27 through 41 of this Title or any other State law (including dependents</w:t>
      </w:r>
      <w:r w:rsidR="00BF71D5" w:rsidRPr="00BF71D5">
        <w:rPr>
          <w:rFonts w:cs="Times New Roman"/>
        </w:rPr>
        <w:t>’</w:t>
      </w:r>
      <w:r w:rsidRPr="00BF71D5">
        <w:rPr>
          <w:rFonts w:cs="Times New Roman"/>
        </w:rPr>
        <w:t xml:space="preserve"> allowances and regular benefits available to Federal civilian employees and ex</w:t>
      </w:r>
      <w:r w:rsidR="00BF71D5" w:rsidRPr="00BF71D5">
        <w:rPr>
          <w:rFonts w:cs="Times New Roman"/>
        </w:rPr>
        <w:noBreakHyphen/>
      </w:r>
      <w:r w:rsidRPr="00BF71D5">
        <w:rPr>
          <w:rFonts w:cs="Times New Roman"/>
        </w:rPr>
        <w:t xml:space="preserve">servicemen under 5 U.S.C. Chapter 85) in his current benefit year that includes such week, after the cancellation of some or all of his wage credits or the total or partial reduction of his right to regular benefits;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BF71D5" w:rsidRPr="00BF71D5">
        <w:rPr>
          <w:rFonts w:cs="Times New Roman"/>
        </w:rPr>
        <w:t xml:space="preserve">Section </w:t>
      </w:r>
      <w:r w:rsidRPr="00BF71D5">
        <w:rPr>
          <w:rFonts w:cs="Times New Roman"/>
        </w:rPr>
        <w:t>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50 which meets the requirement of </w:t>
      </w:r>
      <w:r w:rsidR="00BF71D5" w:rsidRPr="00BF71D5">
        <w:rPr>
          <w:rFonts w:cs="Times New Roman"/>
        </w:rPr>
        <w:t xml:space="preserve">Section </w:t>
      </w:r>
      <w:r w:rsidRPr="00BF71D5">
        <w:rPr>
          <w:rFonts w:cs="Times New Roman"/>
        </w:rPr>
        <w:t xml:space="preserve">3304 (a) (7) of the Federal Unemployment Tax Act, or the similar provision in any other State law;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(4)(a) Has no right for such week to unemployment benefits or allowances, as the case may be, under the Railroad Unemployment Insurance Act, the Trade Act of 1974, and such other Federal laws as are specified in regulations issued by the U. S. Secretary of Labor;  and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400.</w:t>
      </w:r>
      <w:r w:rsidR="00B000DC" w:rsidRPr="00BF71D5">
        <w:rPr>
          <w:rFonts w:cs="Times New Roman"/>
        </w:rPr>
        <w:t xml:space="preserve"> </w:t>
      </w:r>
      <w:r w:rsidRPr="00BF71D5">
        <w:rPr>
          <w:rFonts w:cs="Times New Roman"/>
        </w:rPr>
        <w:t>“</w:t>
      </w:r>
      <w:r w:rsidR="00B000DC" w:rsidRPr="00BF71D5">
        <w:rPr>
          <w:rFonts w:cs="Times New Roman"/>
        </w:rPr>
        <w:t>State law</w:t>
      </w:r>
      <w:r w:rsidRPr="00BF71D5">
        <w:rPr>
          <w:rFonts w:cs="Times New Roman"/>
        </w:rPr>
        <w:t>”</w:t>
      </w:r>
      <w:r w:rsidR="00B000DC" w:rsidRPr="00BF71D5">
        <w:rPr>
          <w:rFonts w:cs="Times New Roman"/>
        </w:rPr>
        <w:t xml:space="preserve"> defined.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t>
      </w:r>
      <w:r w:rsidR="00B000DC" w:rsidRPr="00BF71D5">
        <w:rPr>
          <w:rFonts w:cs="Times New Roman"/>
        </w:rPr>
        <w:t>State law</w:t>
      </w:r>
      <w:r w:rsidRPr="00BF71D5">
        <w:rPr>
          <w:rFonts w:cs="Times New Roman"/>
        </w:rPr>
        <w:t>”</w:t>
      </w:r>
      <w:r w:rsidR="00B000DC" w:rsidRPr="00BF71D5">
        <w:rPr>
          <w:rFonts w:cs="Times New Roman"/>
        </w:rPr>
        <w:t xml:space="preserve"> means the unemployment insurance law of any state, approved by the U.S. Secretary of Labor under </w:t>
      </w:r>
      <w:r w:rsidRPr="00BF71D5">
        <w:rPr>
          <w:rFonts w:cs="Times New Roman"/>
        </w:rPr>
        <w:t xml:space="preserve">Section </w:t>
      </w:r>
      <w:r w:rsidR="00B000DC" w:rsidRPr="00BF71D5">
        <w:rPr>
          <w:rFonts w:cs="Times New Roman"/>
        </w:rPr>
        <w:t xml:space="preserve">3304 of the Internal Revenue Code of 1954.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410.</w:t>
      </w:r>
      <w:r w:rsidR="00B000DC" w:rsidRPr="00BF71D5">
        <w:rPr>
          <w:rFonts w:cs="Times New Roman"/>
        </w:rPr>
        <w:t xml:space="preserve"> Application of provisions relating to regular benefits.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420.</w:t>
      </w:r>
      <w:r w:rsidR="00B000DC" w:rsidRPr="00BF71D5">
        <w:rPr>
          <w:rFonts w:cs="Times New Roman"/>
        </w:rPr>
        <w:t xml:space="preserve"> Eligibility for extended benefits.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An individual is eligible to receive extended benefits with respect to any week of unemployment in his eligibility period only if the department finds that with respect to that week: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He is an </w:t>
      </w:r>
      <w:r w:rsidR="00BF71D5" w:rsidRPr="00BF71D5">
        <w:rPr>
          <w:rFonts w:cs="Times New Roman"/>
        </w:rPr>
        <w:t>“</w:t>
      </w:r>
      <w:r w:rsidRPr="00BF71D5">
        <w:rPr>
          <w:rFonts w:cs="Times New Roman"/>
        </w:rPr>
        <w:t>exhaustee</w:t>
      </w:r>
      <w:r w:rsidR="00BF71D5" w:rsidRPr="00BF71D5">
        <w:rPr>
          <w:rFonts w:cs="Times New Roman"/>
        </w:rPr>
        <w:t>”</w:t>
      </w:r>
      <w:r w:rsidRPr="00BF71D5">
        <w:rPr>
          <w:rFonts w:cs="Times New Roman"/>
        </w:rPr>
        <w:t xml:space="preserve"> as defined in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390.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He has satisfied the requirements of Chapters 27 through 41 of this title for the receipt of regular benefits that are applicable to individuals claiming extended benefits, including not being subject to a disqualification for the receipt of benefits.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Except as provided in item (4), an individual must not be eligible for extended benefits for a week if: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extended benefits are payable for that week pursuant to an interstate claim filed in a state under the interstate benefit payment plan;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no extended benefit period is in effect for that week in the State.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(B)(1) Notwithstanding the provisions of Sections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410 and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Notwithstanding the provisions of Sections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410 and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This disqualification begins with the week in which the failure occurred and continues until he has been employed in each of four subsequent weeks, whether or not consecutive, and has earned remuneration equal to not less than four times his weekly extended benefit amount.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For the purposes of this subsection, the term </w:t>
      </w:r>
      <w:r w:rsidR="00BF71D5" w:rsidRPr="00BF71D5">
        <w:rPr>
          <w:rFonts w:cs="Times New Roman"/>
        </w:rPr>
        <w:t>“</w:t>
      </w:r>
      <w:r w:rsidRPr="00BF71D5">
        <w:rPr>
          <w:rFonts w:cs="Times New Roman"/>
        </w:rPr>
        <w:t>suitable work</w:t>
      </w:r>
      <w:r w:rsidR="00BF71D5" w:rsidRPr="00BF71D5">
        <w:rPr>
          <w:rFonts w:cs="Times New Roman"/>
        </w:rPr>
        <w:t>”</w:t>
      </w:r>
      <w:r w:rsidRPr="00BF71D5">
        <w:rPr>
          <w:rFonts w:cs="Times New Roman"/>
        </w:rPr>
        <w:t xml:space="preserve"> means work within the individual</w:t>
      </w:r>
      <w:r w:rsidR="00BF71D5" w:rsidRPr="00BF71D5">
        <w:rPr>
          <w:rFonts w:cs="Times New Roman"/>
        </w:rPr>
        <w:t>’</w:t>
      </w:r>
      <w:r w:rsidRPr="00BF71D5">
        <w:rPr>
          <w:rFonts w:cs="Times New Roman"/>
        </w:rPr>
        <w:t xml:space="preserve">s capabilities to perform if: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 the gross average weekly remuneration payable for the work exceeds the sum of the individual</w:t>
      </w:r>
      <w:r w:rsidR="00BF71D5" w:rsidRPr="00BF71D5">
        <w:rPr>
          <w:rFonts w:cs="Times New Roman"/>
        </w:rPr>
        <w:t>’</w:t>
      </w:r>
      <w:r w:rsidRPr="00BF71D5">
        <w:rPr>
          <w:rFonts w:cs="Times New Roman"/>
        </w:rPr>
        <w:t xml:space="preserve">s weekly extended benefit amount plus the amount, if any, of supplemental unemployment benefits, as defined in Section 501(c)(17)(D) of the Internal Revenue Code of 1954, payable to the individual for that week;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the wages payable for the work equal the higher of the minimum wages provided by Section 6(a)(1) of the Fair Labor Standards Act of 1938, without regard to an exemption, or the state or local minimum wage;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the position was offered to the individual in writing or was listed with the State Employment Service;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(d) the work otherwise meets the definition of </w:t>
      </w:r>
      <w:r w:rsidR="00BF71D5" w:rsidRPr="00BF71D5">
        <w:rPr>
          <w:rFonts w:cs="Times New Roman"/>
        </w:rPr>
        <w:t>“</w:t>
      </w:r>
      <w:r w:rsidRPr="00BF71D5">
        <w:rPr>
          <w:rFonts w:cs="Times New Roman"/>
        </w:rPr>
        <w:t>suitable work</w:t>
      </w:r>
      <w:r w:rsidR="00BF71D5" w:rsidRPr="00BF71D5">
        <w:rPr>
          <w:rFonts w:cs="Times New Roman"/>
        </w:rPr>
        <w:t>”</w:t>
      </w:r>
      <w:r w:rsidRPr="00BF71D5">
        <w:rPr>
          <w:rFonts w:cs="Times New Roman"/>
        </w:rPr>
        <w:t xml:space="preserve"> for regular benefits contained in subsection (5)(b)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to the extent that the criteria of suitability are not inconsistent with the provisions of this item;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 without regard to the definition specified by this item (4).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(C) Notwithstanding a provision of item (d) of this subsection to the contrary, work may not be considered suitable for an individual if it is not consistent with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120(5)(b).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(D) For the purposes of item (2) of subsection (B), an individual must be treated as actively engaged in seeking work during a week if the individual: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has engaged in a systematic and sustained effort to obtain work during the week;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furnishes tangible evidence that he has engaged in an effort during the week.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(E) The Employment Service must refer any claimant entitled to extended benefits under this chapter to any suitable work that meets the criteria prescribed in item (4) of subsection (B).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 </w:t>
      </w:r>
    </w:p>
    <w:p w:rsidR="009E06B2"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BF71D5" w:rsidRPr="00BF71D5">
        <w:rPr>
          <w:rFonts w:cs="Times New Roman"/>
        </w:rPr>
        <w:t>’</w:t>
      </w:r>
      <w:r w:rsidRPr="00BF71D5">
        <w:rPr>
          <w:rFonts w:cs="Times New Roman"/>
        </w:rPr>
        <w:t xml:space="preserve">s satisfaction that he has worked in each of at least four different weeks, whether or not those weeks are consecutive, and earned wages equal to at least four times the weekly benefit amount of his claim. </w:t>
      </w:r>
    </w:p>
    <w:p w:rsidR="009E06B2" w:rsidRDefault="009E06B2"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430.</w:t>
      </w:r>
      <w:r w:rsidR="00B000DC" w:rsidRPr="00BF71D5">
        <w:rPr>
          <w:rFonts w:cs="Times New Roman"/>
        </w:rPr>
        <w:t xml:space="preserve"> Weekly extended benefit amount.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440.</w:t>
      </w:r>
      <w:r w:rsidR="00B000DC" w:rsidRPr="00BF71D5">
        <w:rPr>
          <w:rFonts w:cs="Times New Roman"/>
        </w:rPr>
        <w:t xml:space="preserve"> Total extended benefit amount.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The total extended benefit amount payable to any eligible individual with respect to his applicable benefit year is the least of the following amounts: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Fifty percent of the total amount of regular benefits which were payable to him under Chapters 27 through 41 of this title in his applicable benefit year.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Thirteen times his weekly benefit amount which was payable to him under Chapters 27 through 41 of this title for a week of total unemployment in the applicable benefit year.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BF71D5" w:rsidRPr="00BF71D5">
        <w:rPr>
          <w:rFonts w:cs="Times New Roman"/>
        </w:rPr>
        <w:t>’</w:t>
      </w:r>
      <w:r w:rsidRPr="00BF71D5">
        <w:rPr>
          <w:rFonts w:cs="Times New Roman"/>
        </w:rPr>
        <w:t xml:space="preserve">s weekly benefit amount for extended benefits.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450.</w:t>
      </w:r>
      <w:r w:rsidR="00B000DC" w:rsidRPr="00BF71D5">
        <w:rPr>
          <w:rFonts w:cs="Times New Roman"/>
        </w:rPr>
        <w:t xml:space="preserve"> Announcement of </w:t>
      </w:r>
      <w:r w:rsidRPr="00BF71D5">
        <w:rPr>
          <w:rFonts w:cs="Times New Roman"/>
        </w:rPr>
        <w:t>“</w:t>
      </w:r>
      <w:r w:rsidR="00B000DC" w:rsidRPr="00BF71D5">
        <w:rPr>
          <w:rFonts w:cs="Times New Roman"/>
        </w:rPr>
        <w:t>on</w:t>
      </w:r>
      <w:r w:rsidRPr="00BF71D5">
        <w:rPr>
          <w:rFonts w:cs="Times New Roman"/>
        </w:rPr>
        <w:t>”</w:t>
      </w:r>
      <w:r w:rsidR="00B000DC" w:rsidRPr="00BF71D5">
        <w:rPr>
          <w:rFonts w:cs="Times New Roman"/>
        </w:rPr>
        <w:t xml:space="preserve"> and </w:t>
      </w:r>
      <w:r w:rsidRPr="00BF71D5">
        <w:rPr>
          <w:rFonts w:cs="Times New Roman"/>
        </w:rPr>
        <w:t>“</w:t>
      </w:r>
      <w:r w:rsidR="00B000DC" w:rsidRPr="00BF71D5">
        <w:rPr>
          <w:rFonts w:cs="Times New Roman"/>
        </w:rPr>
        <w:t>off</w:t>
      </w:r>
      <w:r w:rsidRPr="00BF71D5">
        <w:rPr>
          <w:rFonts w:cs="Times New Roman"/>
        </w:rPr>
        <w:t>”</w:t>
      </w:r>
      <w:r w:rsidR="00B000DC" w:rsidRPr="00BF71D5">
        <w:rPr>
          <w:rFonts w:cs="Times New Roman"/>
        </w:rPr>
        <w:t xml:space="preserve"> indicators;  computation of rate of insured unemployment.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When an extended benefit period is to become effective in this State as a result of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on</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xml:space="preserve">, or an extended benefit period is to be terminated in this State as a result of a </w:t>
      </w:r>
      <w:r w:rsidR="00BF71D5" w:rsidRPr="00BF71D5">
        <w:rPr>
          <w:rFonts w:cs="Times New Roman"/>
        </w:rPr>
        <w:t>“</w:t>
      </w:r>
      <w:r w:rsidRPr="00BF71D5">
        <w:rPr>
          <w:rFonts w:cs="Times New Roman"/>
        </w:rPr>
        <w:t xml:space="preserve">state </w:t>
      </w:r>
      <w:r w:rsidR="00BF71D5" w:rsidRPr="00BF71D5">
        <w:rPr>
          <w:rFonts w:cs="Times New Roman"/>
        </w:rPr>
        <w:t>‘</w:t>
      </w:r>
      <w:r w:rsidRPr="00BF71D5">
        <w:rPr>
          <w:rFonts w:cs="Times New Roman"/>
        </w:rPr>
        <w:t>off</w:t>
      </w:r>
      <w:r w:rsidR="00BF71D5" w:rsidRPr="00BF71D5">
        <w:rPr>
          <w:rFonts w:cs="Times New Roman"/>
        </w:rPr>
        <w:t>’</w:t>
      </w:r>
      <w:r w:rsidRPr="00BF71D5">
        <w:rPr>
          <w:rFonts w:cs="Times New Roman"/>
        </w:rPr>
        <w:t xml:space="preserve"> indicator</w:t>
      </w:r>
      <w:r w:rsidR="00BF71D5" w:rsidRPr="00BF71D5">
        <w:rPr>
          <w:rFonts w:cs="Times New Roman"/>
        </w:rPr>
        <w:t>”</w:t>
      </w:r>
      <w:r w:rsidRPr="00BF71D5">
        <w:rPr>
          <w:rFonts w:cs="Times New Roman"/>
        </w:rPr>
        <w:t>, the department must make an appropriate public announcement.  A computation required by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340 must be made by the department pursuant to regulations prescribed by the United States Secretary of Labor.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000DC" w:rsidRPr="00BF71D5">
        <w:rPr>
          <w:rFonts w:cs="Times New Roman"/>
        </w:rPr>
        <w:t>5.</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71D5">
        <w:rPr>
          <w:rFonts w:cs="Times New Roman"/>
        </w:rPr>
        <w:t xml:space="preserve"> ALLOWANCE OF CLAIMS</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610.</w:t>
      </w:r>
      <w:r w:rsidR="00B000DC" w:rsidRPr="00BF71D5">
        <w:rPr>
          <w:rFonts w:cs="Times New Roman"/>
        </w:rPr>
        <w:t xml:space="preserve"> Procedures must be pursuant to department regulations;  duties of employers.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 request for determination of insured status, a request for initiation of a claim series in a benefit year, a notice of unemployment, a certification for waiting</w:t>
      </w:r>
      <w:r w:rsidR="00BF71D5" w:rsidRPr="00BF71D5">
        <w:rPr>
          <w:rFonts w:cs="Times New Roman"/>
        </w:rPr>
        <w:noBreakHyphen/>
      </w:r>
      <w:r w:rsidRPr="00BF71D5">
        <w:rPr>
          <w:rFonts w:cs="Times New Roman"/>
        </w:rPr>
        <w:t xml:space="preserve">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615.</w:t>
      </w:r>
      <w:r w:rsidR="00B000DC" w:rsidRPr="00BF71D5">
        <w:rPr>
          <w:rFonts w:cs="Times New Roman"/>
        </w:rPr>
        <w:t xml:space="preserve"> Notice to employer by United States mail or electronic mail;  designation of preferred method of notice;  default;  time for required response.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All notices given to an employer concerning a request for determination of insured status, a request for initiation of a claim series in a benefit year, a notice of unemployment, a certification for waiting</w:t>
      </w:r>
      <w:r w:rsidR="00BF71D5" w:rsidRPr="00BF71D5">
        <w:rPr>
          <w:rFonts w:cs="Times New Roman"/>
        </w:rPr>
        <w:noBreakHyphen/>
      </w:r>
      <w:r w:rsidRPr="00BF71D5">
        <w:rPr>
          <w:rFonts w:cs="Times New Roman"/>
        </w:rPr>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twelve business days after the postmark on notices sent via United States Mail or ten business days after the date a notice is sent via electronic mail.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620.</w:t>
      </w:r>
      <w:r w:rsidR="00B000DC" w:rsidRPr="00BF71D5">
        <w:rPr>
          <w:rFonts w:cs="Times New Roman"/>
        </w:rPr>
        <w:t xml:space="preserve"> Notice of determination of insured status.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The claimant, his most recent employer, and any employer whose account may be affected by adjudication of the claim shall be promptly notified in writing of the initial determination, any amended initial determination, or redetermination and the reasons therefor.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630.</w:t>
      </w:r>
      <w:r w:rsidR="00B000DC" w:rsidRPr="00BF71D5">
        <w:rPr>
          <w:rFonts w:cs="Times New Roman"/>
        </w:rPr>
        <w:t xml:space="preserve"> Determination of claim when labor dispute is involved;  determinations involving multiple claimants;  group appeals.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 In a case where the payment or denial of a benefit will be determined by the provisions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BF71D5" w:rsidRPr="00BF71D5">
        <w:rPr>
          <w:rFonts w:cs="Times New Roman"/>
        </w:rPr>
        <w:t>“</w:t>
      </w:r>
      <w:r w:rsidRPr="00BF71D5">
        <w:rPr>
          <w:rFonts w:cs="Times New Roman"/>
        </w:rPr>
        <w:t>Group Test Appeal</w:t>
      </w:r>
      <w:r w:rsidR="00BF71D5" w:rsidRPr="00BF71D5">
        <w:rPr>
          <w:rFonts w:cs="Times New Roman"/>
        </w:rPr>
        <w:t>”</w:t>
      </w:r>
      <w:r w:rsidRPr="00BF71D5">
        <w:rPr>
          <w:rFonts w:cs="Times New Roman"/>
        </w:rPr>
        <w:t>, and the decision of the appeal tribunal or the department regarding the disqualification of the group representative because of the application of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120(6) is binding on the entire group.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640.</w:t>
      </w:r>
      <w:r w:rsidR="00B000DC" w:rsidRPr="00BF71D5">
        <w:rPr>
          <w:rFonts w:cs="Times New Roman"/>
        </w:rPr>
        <w:t xml:space="preserve"> Reconsideration of determinations.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650.</w:t>
      </w:r>
      <w:r w:rsidR="00B000DC" w:rsidRPr="00BF71D5">
        <w:rPr>
          <w:rFonts w:cs="Times New Roman"/>
        </w:rPr>
        <w:t xml:space="preserve"> Notification of denial.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660.</w:t>
      </w:r>
      <w:r w:rsidR="00B000DC" w:rsidRPr="00BF71D5">
        <w:rPr>
          <w:rFonts w:cs="Times New Roman"/>
        </w:rPr>
        <w:t xml:space="preserve"> Appeals.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The claimant or any other interested party may file an appeal from an initial determination, redetermination, or subsequent determination not later than ten days after the determination was mailed to his last known address.  The term </w:t>
      </w:r>
      <w:r w:rsidR="00BF71D5" w:rsidRPr="00BF71D5">
        <w:rPr>
          <w:rFonts w:cs="Times New Roman"/>
        </w:rPr>
        <w:t>“</w:t>
      </w:r>
      <w:r w:rsidRPr="00BF71D5">
        <w:rPr>
          <w:rFonts w:cs="Times New Roman"/>
        </w:rPr>
        <w:t>any other interested party</w:t>
      </w:r>
      <w:r w:rsidR="00BF71D5" w:rsidRPr="00BF71D5">
        <w:rPr>
          <w:rFonts w:cs="Times New Roman"/>
        </w:rPr>
        <w:t>”</w:t>
      </w:r>
      <w:r w:rsidRPr="00BF71D5">
        <w:rPr>
          <w:rFonts w:cs="Times New Roman"/>
        </w:rPr>
        <w:t xml:space="preserve"> means the claimant</w:t>
      </w:r>
      <w:r w:rsidR="00BF71D5" w:rsidRPr="00BF71D5">
        <w:rPr>
          <w:rFonts w:cs="Times New Roman"/>
        </w:rPr>
        <w:t>’</w:t>
      </w:r>
      <w:r w:rsidRPr="00BF71D5">
        <w:rPr>
          <w:rFonts w:cs="Times New Roman"/>
        </w:rPr>
        <w:t xml:space="preserve">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670.</w:t>
      </w:r>
      <w:r w:rsidR="00B000DC" w:rsidRPr="00BF71D5">
        <w:rPr>
          <w:rFonts w:cs="Times New Roman"/>
        </w:rPr>
        <w:t xml:space="preserve"> Benefits shall be paid until determination, redetermination or decision has been modified or reversed.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680.</w:t>
      </w:r>
      <w:r w:rsidR="00B000DC" w:rsidRPr="00BF71D5">
        <w:rPr>
          <w:rFonts w:cs="Times New Roman"/>
        </w:rPr>
        <w:t xml:space="preserve"> Decision on appeal.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710.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690.</w:t>
      </w:r>
      <w:r w:rsidR="00B000DC" w:rsidRPr="00BF71D5">
        <w:rPr>
          <w:rFonts w:cs="Times New Roman"/>
        </w:rPr>
        <w:t xml:space="preserve"> Exclusive procedure for appeals.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The procedure provided in this chapter for appeals from a determination or redetermination to the appeal tribunal and for appeals from the tribunal, first to the Department of Employment and Workforce Appellate Panel, as established by Section 41</w:t>
      </w:r>
      <w:r w:rsidR="00BF71D5" w:rsidRPr="00BF71D5">
        <w:rPr>
          <w:rFonts w:cs="Times New Roman"/>
        </w:rPr>
        <w:noBreakHyphen/>
      </w:r>
      <w:r w:rsidRPr="00BF71D5">
        <w:rPr>
          <w:rFonts w:cs="Times New Roman"/>
        </w:rPr>
        <w:t>29</w:t>
      </w:r>
      <w:r w:rsidR="00BF71D5" w:rsidRPr="00BF71D5">
        <w:rPr>
          <w:rFonts w:cs="Times New Roman"/>
        </w:rPr>
        <w:noBreakHyphen/>
      </w:r>
      <w:r w:rsidRPr="00BF71D5">
        <w:rPr>
          <w:rFonts w:cs="Times New Roman"/>
        </w:rPr>
        <w:t>300, and afterward to the administrative law court, pursuant to Section 41</w:t>
      </w:r>
      <w:r w:rsidR="00BF71D5" w:rsidRPr="00BF71D5">
        <w:rPr>
          <w:rFonts w:cs="Times New Roman"/>
        </w:rPr>
        <w:noBreakHyphen/>
      </w:r>
      <w:r w:rsidRPr="00BF71D5">
        <w:rPr>
          <w:rFonts w:cs="Times New Roman"/>
        </w:rPr>
        <w:t>29</w:t>
      </w:r>
      <w:r w:rsidR="00BF71D5" w:rsidRPr="00BF71D5">
        <w:rPr>
          <w:rFonts w:cs="Times New Roman"/>
        </w:rPr>
        <w:noBreakHyphen/>
      </w:r>
      <w:r w:rsidRPr="00BF71D5">
        <w:rPr>
          <w:rFonts w:cs="Times New Roman"/>
        </w:rPr>
        <w:t xml:space="preserve">300(C)(1), is the sole and exclusive appeal procedure.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700.</w:t>
      </w:r>
      <w:r w:rsidR="00B000DC" w:rsidRPr="00BF71D5">
        <w:rPr>
          <w:rFonts w:cs="Times New Roman"/>
        </w:rPr>
        <w:t xml:space="preserve"> Appeal tribunals.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To hear and decide appeal claims, the executive director must appoint one or more impartial appeal tribunals consisting of either: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(1) a referee, selected pursuant to Section 41</w:t>
      </w:r>
      <w:r w:rsidR="00BF71D5" w:rsidRPr="00BF71D5">
        <w:rPr>
          <w:rFonts w:cs="Times New Roman"/>
        </w:rPr>
        <w:noBreakHyphen/>
      </w:r>
      <w:r w:rsidRPr="00BF71D5">
        <w:rPr>
          <w:rFonts w:cs="Times New Roman"/>
        </w:rPr>
        <w:t>29</w:t>
      </w:r>
      <w:r w:rsidR="00BF71D5" w:rsidRPr="00BF71D5">
        <w:rPr>
          <w:rFonts w:cs="Times New Roman"/>
        </w:rPr>
        <w:noBreakHyphen/>
      </w:r>
      <w:r w:rsidRPr="00BF71D5">
        <w:rPr>
          <w:rFonts w:cs="Times New Roman"/>
        </w:rPr>
        <w:t xml:space="preserve">70;  or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a body consisting of three members, one of whom: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must be a referee who must serve as chairman;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one of whom must be a representative of employers;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the third of whom must be a representative of employees. </w:t>
      </w: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710.</w:t>
      </w:r>
      <w:r w:rsidR="00B000DC" w:rsidRPr="00BF71D5">
        <w:rPr>
          <w:rFonts w:cs="Times New Roman"/>
        </w:rPr>
        <w:t xml:space="preserve"> Appellate Panel review of appeal tribunal decision.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690 and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720.  The appellate panel promptly must notify a party to a proceeding of its findings and decision.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720.</w:t>
      </w:r>
      <w:r w:rsidR="00B000DC" w:rsidRPr="00BF71D5">
        <w:rPr>
          <w:rFonts w:cs="Times New Roman"/>
        </w:rPr>
        <w:t xml:space="preserve"> Conduct of appealed claims.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The department must promulgate regulations establishing rules of procedure for proceedings, hearings, and appeals to the appellate panel and the appeal tribunals pursuant to Section 41</w:t>
      </w:r>
      <w:r w:rsidR="00BF71D5" w:rsidRPr="00BF71D5">
        <w:rPr>
          <w:rFonts w:cs="Times New Roman"/>
        </w:rPr>
        <w:noBreakHyphen/>
      </w:r>
      <w:r w:rsidRPr="00BF71D5">
        <w:rPr>
          <w:rFonts w:cs="Times New Roman"/>
        </w:rPr>
        <w:t>35</w:t>
      </w:r>
      <w:r w:rsidR="00BF71D5" w:rsidRPr="00BF71D5">
        <w:rPr>
          <w:rFonts w:cs="Times New Roman"/>
        </w:rPr>
        <w:noBreakHyphen/>
      </w:r>
      <w:r w:rsidRPr="00BF71D5">
        <w:rPr>
          <w:rFonts w:cs="Times New Roman"/>
        </w:rPr>
        <w:t xml:space="preserve">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730.</w:t>
      </w:r>
      <w:r w:rsidR="00B000DC" w:rsidRPr="00BF71D5">
        <w:rPr>
          <w:rFonts w:cs="Times New Roman"/>
        </w:rPr>
        <w:t xml:space="preserve"> Fees of subpoenaed witnesses.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740.</w:t>
      </w:r>
      <w:r w:rsidR="00B000DC" w:rsidRPr="00BF71D5">
        <w:rPr>
          <w:rFonts w:cs="Times New Roman"/>
        </w:rPr>
        <w:t xml:space="preserve"> Judicial review of department</w:t>
      </w:r>
      <w:r w:rsidRPr="00BF71D5">
        <w:rPr>
          <w:rFonts w:cs="Times New Roman"/>
        </w:rPr>
        <w:t>’</w:t>
      </w:r>
      <w:r w:rsidR="00B000DC" w:rsidRPr="00BF71D5">
        <w:rPr>
          <w:rFonts w:cs="Times New Roman"/>
        </w:rPr>
        <w:t xml:space="preserve">s decision.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BF71D5" w:rsidRPr="00BF71D5">
        <w:rPr>
          <w:rFonts w:cs="Times New Roman"/>
        </w:rPr>
        <w:t>’</w:t>
      </w:r>
      <w:r w:rsidRPr="00BF71D5">
        <w:rPr>
          <w:rFonts w:cs="Times New Roman"/>
        </w:rPr>
        <w:t xml:space="preserve">s request, by the Attorney General. </w:t>
      </w:r>
    </w:p>
    <w:p w:rsidR="00BF71D5" w:rsidRP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750.</w:t>
      </w:r>
      <w:r w:rsidR="00B000DC" w:rsidRPr="00BF71D5">
        <w:rPr>
          <w:rFonts w:cs="Times New Roman"/>
        </w:rPr>
        <w:t xml:space="preserve"> Procedure to obtain review.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06B2"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Within thirty days from the date of mailing the department</w:t>
      </w:r>
      <w:r w:rsidR="00BF71D5" w:rsidRPr="00BF71D5">
        <w:rPr>
          <w:rFonts w:cs="Times New Roman"/>
        </w:rPr>
        <w:t>’</w:t>
      </w:r>
      <w:r w:rsidRPr="00BF71D5">
        <w:rPr>
          <w:rFonts w:cs="Times New Roman"/>
        </w:rPr>
        <w:t>s decision, a party to the proceeding whose benefit rights or whose employer account may be affected by the department</w:t>
      </w:r>
      <w:r w:rsidR="00BF71D5" w:rsidRPr="00BF71D5">
        <w:rPr>
          <w:rFonts w:cs="Times New Roman"/>
        </w:rPr>
        <w:t>’</w:t>
      </w:r>
      <w:r w:rsidRPr="00BF71D5">
        <w:rPr>
          <w:rFonts w:cs="Times New Roman"/>
        </w:rPr>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BF71D5" w:rsidRPr="00BF71D5">
        <w:rPr>
          <w:rFonts w:cs="Times New Roman"/>
        </w:rPr>
        <w:noBreakHyphen/>
      </w:r>
      <w:r w:rsidRPr="00BF71D5">
        <w:rPr>
          <w:rFonts w:cs="Times New Roman"/>
        </w:rPr>
        <w:t>23</w:t>
      </w:r>
      <w:r w:rsidR="00BF71D5" w:rsidRPr="00BF71D5">
        <w:rPr>
          <w:rFonts w:cs="Times New Roman"/>
        </w:rPr>
        <w:noBreakHyphen/>
      </w:r>
      <w:r w:rsidRPr="00BF71D5">
        <w:rPr>
          <w:rFonts w:cs="Times New Roman"/>
        </w:rPr>
        <w:t xml:space="preserve">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 </w:t>
      </w:r>
    </w:p>
    <w:p w:rsidR="009E06B2" w:rsidRDefault="009E06B2"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b/>
        </w:rPr>
        <w:t xml:space="preserve">SECTION </w:t>
      </w:r>
      <w:r w:rsidR="00B000DC" w:rsidRPr="00BF71D5">
        <w:rPr>
          <w:rFonts w:cs="Times New Roman"/>
          <w:b/>
        </w:rPr>
        <w:t>41</w:t>
      </w:r>
      <w:r w:rsidRPr="00BF71D5">
        <w:rPr>
          <w:rFonts w:cs="Times New Roman"/>
          <w:b/>
        </w:rPr>
        <w:noBreakHyphen/>
      </w:r>
      <w:r w:rsidR="00B000DC" w:rsidRPr="00BF71D5">
        <w:rPr>
          <w:rFonts w:cs="Times New Roman"/>
          <w:b/>
        </w:rPr>
        <w:t>35</w:t>
      </w:r>
      <w:r w:rsidRPr="00BF71D5">
        <w:rPr>
          <w:rFonts w:cs="Times New Roman"/>
          <w:b/>
        </w:rPr>
        <w:noBreakHyphen/>
      </w:r>
      <w:r w:rsidR="00B000DC" w:rsidRPr="00BF71D5">
        <w:rPr>
          <w:rFonts w:cs="Times New Roman"/>
          <w:b/>
        </w:rPr>
        <w:t>760.</w:t>
      </w:r>
      <w:r w:rsidR="00B000DC" w:rsidRPr="00BF71D5">
        <w:rPr>
          <w:rFonts w:cs="Times New Roman"/>
        </w:rPr>
        <w:t xml:space="preserve"> Publication of department regulations on electronic website. </w:t>
      </w:r>
    </w:p>
    <w:p w:rsidR="00BF71D5" w:rsidRDefault="00BF71D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(B) Regulations governing procedures at hearings and appeals before the department shall include, at a minimum: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(1) procedures for seeking a hearing, review, or appeal;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(2) procedures for notifying parties;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(3) evidentiary rules;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(4) procedures for making findings of fact and conclusions of law;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(5) procedures for making and maintaining an appropriate record of interviews and proceedings before the department;  and </w:t>
      </w:r>
    </w:p>
    <w:p w:rsidR="00B000DC" w:rsidRPr="00BF71D5"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(6) procedures for seeking review or appeal of the department</w:t>
      </w:r>
      <w:r w:rsidR="00BF71D5" w:rsidRPr="00BF71D5">
        <w:rPr>
          <w:rFonts w:cs="Times New Roman"/>
        </w:rPr>
        <w:t>’</w:t>
      </w:r>
      <w:r w:rsidRPr="00BF71D5">
        <w:rPr>
          <w:rFonts w:cs="Times New Roman"/>
        </w:rPr>
        <w:t xml:space="preserve">s decision. </w:t>
      </w:r>
    </w:p>
    <w:p w:rsidR="009E06B2" w:rsidRDefault="00B000DC"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71D5">
        <w:rPr>
          <w:rFonts w:cs="Times New Roman"/>
        </w:rPr>
        <w:t xml:space="preserve">(C) All regulations must be promulgated in accordance with the provisions of Chapter 23, Title 1 of the South Carolina Code of Laws. </w:t>
      </w:r>
    </w:p>
    <w:p w:rsidR="009E06B2" w:rsidRDefault="009E06B2"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71D5" w:rsidRDefault="00184435" w:rsidP="00BF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71D5" w:rsidSect="00BF71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D5" w:rsidRDefault="00BF71D5" w:rsidP="00BF71D5">
      <w:r>
        <w:separator/>
      </w:r>
    </w:p>
  </w:endnote>
  <w:endnote w:type="continuationSeparator" w:id="0">
    <w:p w:rsidR="00BF71D5" w:rsidRDefault="00BF71D5" w:rsidP="00BF7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5" w:rsidRPr="00BF71D5" w:rsidRDefault="00BF71D5" w:rsidP="00BF7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5" w:rsidRPr="00BF71D5" w:rsidRDefault="00BF71D5" w:rsidP="00BF71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5" w:rsidRPr="00BF71D5" w:rsidRDefault="00BF71D5" w:rsidP="00BF7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D5" w:rsidRDefault="00BF71D5" w:rsidP="00BF71D5">
      <w:r>
        <w:separator/>
      </w:r>
    </w:p>
  </w:footnote>
  <w:footnote w:type="continuationSeparator" w:id="0">
    <w:p w:rsidR="00BF71D5" w:rsidRDefault="00BF71D5" w:rsidP="00BF7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5" w:rsidRPr="00BF71D5" w:rsidRDefault="00BF71D5" w:rsidP="00BF7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5" w:rsidRPr="00BF71D5" w:rsidRDefault="00BF71D5" w:rsidP="00BF7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D5" w:rsidRPr="00BF71D5" w:rsidRDefault="00BF71D5" w:rsidP="00BF71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00DC"/>
    <w:rsid w:val="000B3C22"/>
    <w:rsid w:val="001763C2"/>
    <w:rsid w:val="00184435"/>
    <w:rsid w:val="00247C2E"/>
    <w:rsid w:val="003F490B"/>
    <w:rsid w:val="00776AD8"/>
    <w:rsid w:val="00817EA2"/>
    <w:rsid w:val="009916FE"/>
    <w:rsid w:val="009E06B2"/>
    <w:rsid w:val="00B000DC"/>
    <w:rsid w:val="00BF71D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1D5"/>
    <w:rPr>
      <w:rFonts w:ascii="Tahoma" w:hAnsi="Tahoma" w:cs="Tahoma"/>
      <w:sz w:val="16"/>
      <w:szCs w:val="16"/>
    </w:rPr>
  </w:style>
  <w:style w:type="character" w:customStyle="1" w:styleId="BalloonTextChar">
    <w:name w:val="Balloon Text Char"/>
    <w:basedOn w:val="DefaultParagraphFont"/>
    <w:link w:val="BalloonText"/>
    <w:uiPriority w:val="99"/>
    <w:semiHidden/>
    <w:rsid w:val="00BF71D5"/>
    <w:rPr>
      <w:rFonts w:ascii="Tahoma" w:hAnsi="Tahoma" w:cs="Tahoma"/>
      <w:sz w:val="16"/>
      <w:szCs w:val="16"/>
    </w:rPr>
  </w:style>
  <w:style w:type="paragraph" w:styleId="Header">
    <w:name w:val="header"/>
    <w:basedOn w:val="Normal"/>
    <w:link w:val="HeaderChar"/>
    <w:uiPriority w:val="99"/>
    <w:semiHidden/>
    <w:unhideWhenUsed/>
    <w:rsid w:val="00BF71D5"/>
    <w:pPr>
      <w:tabs>
        <w:tab w:val="center" w:pos="4680"/>
        <w:tab w:val="right" w:pos="9360"/>
      </w:tabs>
    </w:pPr>
  </w:style>
  <w:style w:type="character" w:customStyle="1" w:styleId="HeaderChar">
    <w:name w:val="Header Char"/>
    <w:basedOn w:val="DefaultParagraphFont"/>
    <w:link w:val="Header"/>
    <w:uiPriority w:val="99"/>
    <w:semiHidden/>
    <w:rsid w:val="00BF71D5"/>
  </w:style>
  <w:style w:type="paragraph" w:styleId="Footer">
    <w:name w:val="footer"/>
    <w:basedOn w:val="Normal"/>
    <w:link w:val="FooterChar"/>
    <w:uiPriority w:val="99"/>
    <w:semiHidden/>
    <w:unhideWhenUsed/>
    <w:rsid w:val="00BF71D5"/>
    <w:pPr>
      <w:tabs>
        <w:tab w:val="center" w:pos="4680"/>
        <w:tab w:val="right" w:pos="9360"/>
      </w:tabs>
    </w:pPr>
  </w:style>
  <w:style w:type="character" w:customStyle="1" w:styleId="FooterChar">
    <w:name w:val="Footer Char"/>
    <w:basedOn w:val="DefaultParagraphFont"/>
    <w:link w:val="Footer"/>
    <w:uiPriority w:val="99"/>
    <w:semiHidden/>
    <w:rsid w:val="00BF71D5"/>
  </w:style>
  <w:style w:type="character" w:styleId="Hyperlink">
    <w:name w:val="Hyperlink"/>
    <w:basedOn w:val="DefaultParagraphFont"/>
    <w:semiHidden/>
    <w:rsid w:val="009E06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11372</Words>
  <Characters>64822</Characters>
  <Application>Microsoft Office Word</Application>
  <DocSecurity>0</DocSecurity>
  <Lines>540</Lines>
  <Paragraphs>152</Paragraphs>
  <ScaleCrop>false</ScaleCrop>
  <Company>LPITS</Company>
  <LinksUpToDate>false</LinksUpToDate>
  <CharactersWithSpaces>76042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